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837" w14:textId="77777777" w:rsidR="00651ABA" w:rsidRDefault="00651ABA" w:rsidP="00651ABA">
      <w:pPr>
        <w:pStyle w:val="lfej"/>
        <w:rPr>
          <w:smallCaps/>
        </w:rPr>
      </w:pPr>
    </w:p>
    <w:p w14:paraId="06AFDB83" w14:textId="77777777" w:rsidR="00651ABA" w:rsidRPr="003B11D8" w:rsidRDefault="00651ABA" w:rsidP="00651ABA">
      <w:pPr>
        <w:tabs>
          <w:tab w:val="left" w:pos="9072"/>
        </w:tabs>
        <w:ind w:right="142"/>
        <w:jc w:val="center"/>
        <w:rPr>
          <w:b/>
          <w:bCs/>
          <w:sz w:val="22"/>
          <w:szCs w:val="22"/>
        </w:rPr>
      </w:pPr>
    </w:p>
    <w:p w14:paraId="2384E8CA" w14:textId="77777777" w:rsidR="00651ABA" w:rsidRPr="00012043" w:rsidRDefault="00EF1E9B" w:rsidP="00EF1E9B">
      <w:pPr>
        <w:ind w:right="142"/>
        <w:jc w:val="center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4961AF">
        <w:rPr>
          <w:bCs/>
          <w:szCs w:val="22"/>
        </w:rPr>
        <w:t xml:space="preserve">Iktatószám: </w:t>
      </w:r>
      <w:r>
        <w:rPr>
          <w:bCs/>
          <w:szCs w:val="22"/>
        </w:rPr>
        <w:t xml:space="preserve">               </w:t>
      </w:r>
    </w:p>
    <w:p w14:paraId="3CE349B3" w14:textId="77777777" w:rsidR="00651ABA" w:rsidRDefault="00651ABA" w:rsidP="007C4DFE">
      <w:pPr>
        <w:ind w:right="-2"/>
        <w:jc w:val="center"/>
        <w:rPr>
          <w:b/>
          <w:bCs/>
          <w:sz w:val="22"/>
          <w:szCs w:val="22"/>
        </w:rPr>
      </w:pPr>
    </w:p>
    <w:p w14:paraId="768F3A55" w14:textId="77777777" w:rsidR="00280358" w:rsidRPr="003B11D8" w:rsidRDefault="00280358" w:rsidP="007C4DFE">
      <w:pPr>
        <w:ind w:right="-2"/>
        <w:jc w:val="center"/>
        <w:rPr>
          <w:b/>
          <w:bCs/>
          <w:sz w:val="22"/>
          <w:szCs w:val="22"/>
        </w:rPr>
      </w:pPr>
    </w:p>
    <w:p w14:paraId="6FBDB4B4" w14:textId="77777777" w:rsidR="00651ABA" w:rsidRDefault="00651ABA" w:rsidP="007C4DFE">
      <w:pPr>
        <w:ind w:right="-2"/>
        <w:jc w:val="center"/>
        <w:rPr>
          <w:b/>
          <w:bCs/>
          <w:sz w:val="22"/>
          <w:szCs w:val="22"/>
        </w:rPr>
      </w:pPr>
    </w:p>
    <w:p w14:paraId="5BCA57E6" w14:textId="77777777" w:rsidR="00280358" w:rsidRDefault="00280358" w:rsidP="007C4DFE">
      <w:pPr>
        <w:ind w:right="-2"/>
        <w:jc w:val="center"/>
        <w:rPr>
          <w:b/>
          <w:bCs/>
          <w:sz w:val="22"/>
          <w:szCs w:val="22"/>
        </w:rPr>
      </w:pPr>
    </w:p>
    <w:p w14:paraId="7C9AEBCA" w14:textId="77777777" w:rsidR="00280358" w:rsidRPr="003B11D8" w:rsidRDefault="00280358" w:rsidP="007C4DFE">
      <w:pPr>
        <w:ind w:right="-2"/>
        <w:jc w:val="center"/>
        <w:rPr>
          <w:b/>
          <w:bCs/>
          <w:sz w:val="22"/>
          <w:szCs w:val="22"/>
        </w:rPr>
      </w:pPr>
    </w:p>
    <w:p w14:paraId="5E54B165" w14:textId="77777777" w:rsidR="00651ABA" w:rsidRPr="004C0048" w:rsidRDefault="00651ABA" w:rsidP="007C4DFE">
      <w:pPr>
        <w:ind w:right="-2"/>
        <w:jc w:val="center"/>
        <w:rPr>
          <w:b/>
          <w:bCs/>
          <w:sz w:val="28"/>
          <w:szCs w:val="28"/>
        </w:rPr>
      </w:pPr>
      <w:r w:rsidRPr="004C0048">
        <w:rPr>
          <w:b/>
          <w:bCs/>
          <w:sz w:val="28"/>
          <w:szCs w:val="28"/>
        </w:rPr>
        <w:t>AJÁNLATTÉTELI FELHÍVÁS</w:t>
      </w:r>
    </w:p>
    <w:p w14:paraId="72266A32" w14:textId="77777777" w:rsidR="00651ABA" w:rsidRPr="004C0048" w:rsidRDefault="00651ABA" w:rsidP="007C4DFE">
      <w:pPr>
        <w:ind w:right="-2"/>
        <w:jc w:val="center"/>
        <w:rPr>
          <w:b/>
          <w:bCs/>
          <w:sz w:val="28"/>
          <w:szCs w:val="28"/>
        </w:rPr>
      </w:pPr>
    </w:p>
    <w:p w14:paraId="13754368" w14:textId="0C802B7B" w:rsidR="00651ABA" w:rsidRPr="004C0048" w:rsidRDefault="001C7CB0" w:rsidP="001C7CB0">
      <w:pPr>
        <w:ind w:right="-2"/>
        <w:jc w:val="center"/>
        <w:rPr>
          <w:b/>
          <w:bCs/>
          <w:sz w:val="28"/>
          <w:szCs w:val="28"/>
        </w:rPr>
      </w:pPr>
      <w:r w:rsidRPr="004C0048">
        <w:rPr>
          <w:b/>
          <w:bCs/>
          <w:sz w:val="28"/>
          <w:szCs w:val="28"/>
        </w:rPr>
        <w:t>Felsőbbfokú tanulmányok Intézete</w:t>
      </w:r>
    </w:p>
    <w:p w14:paraId="17EC294C" w14:textId="4997AF5C" w:rsidR="001C7CB0" w:rsidRPr="004C0048" w:rsidRDefault="001C7CB0" w:rsidP="001C7CB0">
      <w:pPr>
        <w:ind w:right="-2"/>
        <w:jc w:val="center"/>
        <w:rPr>
          <w:b/>
          <w:bCs/>
          <w:sz w:val="28"/>
          <w:szCs w:val="28"/>
        </w:rPr>
      </w:pPr>
      <w:r w:rsidRPr="004C0048">
        <w:rPr>
          <w:b/>
          <w:bCs/>
          <w:sz w:val="28"/>
          <w:szCs w:val="28"/>
        </w:rPr>
        <w:t>9730 Kőszeg, Chernel u. 14.</w:t>
      </w:r>
    </w:p>
    <w:p w14:paraId="14A7AF65" w14:textId="77777777" w:rsidR="00651ABA" w:rsidRPr="004C0048" w:rsidRDefault="00651ABA" w:rsidP="007C4DFE">
      <w:pPr>
        <w:ind w:right="-2"/>
        <w:jc w:val="center"/>
        <w:rPr>
          <w:b/>
          <w:bCs/>
        </w:rPr>
      </w:pPr>
    </w:p>
    <w:p w14:paraId="00007B87" w14:textId="77777777" w:rsidR="00651ABA" w:rsidRPr="004C0048" w:rsidRDefault="00651ABA" w:rsidP="007C4DFE">
      <w:pPr>
        <w:ind w:right="-2"/>
        <w:jc w:val="center"/>
        <w:rPr>
          <w:b/>
          <w:bCs/>
        </w:rPr>
      </w:pPr>
    </w:p>
    <w:p w14:paraId="2D8FA89C" w14:textId="3BCDBB4D" w:rsidR="005B7F8E" w:rsidRDefault="00EF1E9B" w:rsidP="00280358">
      <w:pPr>
        <w:tabs>
          <w:tab w:val="left" w:pos="9072"/>
        </w:tabs>
        <w:spacing w:before="360"/>
        <w:ind w:right="142"/>
        <w:jc w:val="center"/>
        <w:rPr>
          <w:b/>
          <w:iCs/>
        </w:rPr>
      </w:pPr>
      <w:r w:rsidRPr="004C0048">
        <w:rPr>
          <w:b/>
        </w:rPr>
        <w:t>„</w:t>
      </w:r>
      <w:r w:rsidR="006A59A6" w:rsidRPr="004C0048">
        <w:rPr>
          <w:b/>
        </w:rPr>
        <w:t xml:space="preserve">Földgáz </w:t>
      </w:r>
      <w:r w:rsidR="005E7E9B" w:rsidRPr="004C0048">
        <w:rPr>
          <w:b/>
        </w:rPr>
        <w:t xml:space="preserve">energia beszerzése </w:t>
      </w:r>
      <w:r w:rsidR="001C7CB0" w:rsidRPr="004C0048">
        <w:rPr>
          <w:b/>
        </w:rPr>
        <w:t>a Felsőbbfokú Tanulmányok Intézete</w:t>
      </w:r>
      <w:r w:rsidR="005E7E9B" w:rsidRPr="004C0048">
        <w:rPr>
          <w:b/>
        </w:rPr>
        <w:t xml:space="preserve"> részére 202</w:t>
      </w:r>
      <w:r w:rsidRPr="004C0048">
        <w:rPr>
          <w:b/>
        </w:rPr>
        <w:t>4, 2025 energia évre”</w:t>
      </w:r>
      <w:r w:rsidR="00280358">
        <w:rPr>
          <w:b/>
        </w:rPr>
        <w:br/>
      </w:r>
      <w:r w:rsidR="005B7F8E" w:rsidRPr="00EC7489">
        <w:rPr>
          <w:b/>
          <w:iCs/>
        </w:rPr>
        <w:t>tárgyú közbeszerzés megvalósítása</w:t>
      </w:r>
    </w:p>
    <w:p w14:paraId="7B4435D9" w14:textId="77777777" w:rsidR="005B5419" w:rsidRDefault="005B5419" w:rsidP="0033787B">
      <w:pPr>
        <w:ind w:right="-2"/>
        <w:jc w:val="center"/>
        <w:rPr>
          <w:iCs/>
        </w:rPr>
      </w:pPr>
    </w:p>
    <w:p w14:paraId="02D2B0E9" w14:textId="77777777" w:rsidR="00280358" w:rsidRDefault="00280358" w:rsidP="0033787B">
      <w:pPr>
        <w:ind w:right="-2"/>
        <w:jc w:val="center"/>
        <w:rPr>
          <w:iCs/>
        </w:rPr>
      </w:pPr>
    </w:p>
    <w:p w14:paraId="67D97D7C" w14:textId="77777777" w:rsidR="00280358" w:rsidRDefault="00280358" w:rsidP="0033787B">
      <w:pPr>
        <w:ind w:right="-2"/>
        <w:jc w:val="center"/>
        <w:rPr>
          <w:iCs/>
        </w:rPr>
      </w:pPr>
    </w:p>
    <w:p w14:paraId="1DAFE9A6" w14:textId="77777777" w:rsidR="00651ABA" w:rsidRPr="00EC7489" w:rsidRDefault="006A59A6" w:rsidP="0033787B">
      <w:pPr>
        <w:ind w:right="-2"/>
        <w:jc w:val="center"/>
        <w:rPr>
          <w:b/>
          <w:bCs/>
        </w:rPr>
      </w:pPr>
      <w:r w:rsidRPr="00B9448A">
        <w:rPr>
          <w:i/>
          <w:iCs/>
        </w:rPr>
        <w:t>Földgáz</w:t>
      </w:r>
      <w:r>
        <w:rPr>
          <w:iCs/>
        </w:rPr>
        <w:t xml:space="preserve"> </w:t>
      </w:r>
      <w:r w:rsidR="008758AB" w:rsidRPr="00BF04B5">
        <w:rPr>
          <w:bCs/>
          <w:i/>
        </w:rPr>
        <w:t>energia központosított beszerzése 202</w:t>
      </w:r>
      <w:r w:rsidR="00EF1E9B">
        <w:rPr>
          <w:bCs/>
          <w:i/>
        </w:rPr>
        <w:t>4</w:t>
      </w:r>
      <w:r w:rsidR="008758AB" w:rsidRPr="00BF04B5">
        <w:rPr>
          <w:bCs/>
          <w:i/>
        </w:rPr>
        <w:t>/2</w:t>
      </w:r>
      <w:r>
        <w:rPr>
          <w:bCs/>
          <w:i/>
        </w:rPr>
        <w:t>02</w:t>
      </w:r>
      <w:r w:rsidR="00EF1E9B">
        <w:rPr>
          <w:bCs/>
          <w:i/>
        </w:rPr>
        <w:t>5</w:t>
      </w:r>
      <w:r w:rsidR="005B7F8E" w:rsidRPr="005E163F">
        <w:rPr>
          <w:rFonts w:eastAsia="+mn-ea"/>
          <w:color w:val="000000"/>
        </w:rPr>
        <w:t>” tárgyú keretmegállapodás</w:t>
      </w:r>
      <w:r w:rsidR="005B7F8E" w:rsidRPr="005E163F">
        <w:t xml:space="preserve"> második részének </w:t>
      </w:r>
      <w:proofErr w:type="spellStart"/>
      <w:r w:rsidR="005B7F8E" w:rsidRPr="005E163F">
        <w:t>versenyújranyitással</w:t>
      </w:r>
      <w:proofErr w:type="spellEnd"/>
      <w:r w:rsidR="005B7F8E" w:rsidRPr="005E163F">
        <w:t xml:space="preserve"> történő lefolytatásával</w:t>
      </w:r>
      <w:r w:rsidR="00EF1E9B">
        <w:t xml:space="preserve">, </w:t>
      </w:r>
      <w:r w:rsidR="00EF1E9B">
        <w:br/>
      </w:r>
      <w:r w:rsidR="005B7F8E" w:rsidRPr="005E163F">
        <w:t>a Kbt. 105. § (2) bekezdés c) pontja szerint</w:t>
      </w:r>
    </w:p>
    <w:p w14:paraId="00A3497E" w14:textId="77777777" w:rsidR="00651ABA" w:rsidRPr="00EC7489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1347257E" w14:textId="77777777" w:rsidR="00651ABA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2B760787" w14:textId="77777777" w:rsidR="00651ABA" w:rsidRPr="00EC7489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6A0B8039" w14:textId="77777777" w:rsidR="00651ABA" w:rsidRPr="00EC7489" w:rsidRDefault="007C4DFE" w:rsidP="007C4DFE">
      <w:pPr>
        <w:tabs>
          <w:tab w:val="left" w:pos="6637"/>
          <w:tab w:val="left" w:pos="9072"/>
        </w:tabs>
        <w:ind w:right="142"/>
        <w:rPr>
          <w:b/>
          <w:bCs/>
        </w:rPr>
      </w:pPr>
      <w:r>
        <w:rPr>
          <w:b/>
          <w:bCs/>
        </w:rPr>
        <w:tab/>
      </w:r>
      <w:r w:rsidR="008F11E6">
        <w:rPr>
          <w:b/>
          <w:bCs/>
        </w:rPr>
        <w:t xml:space="preserve">    </w:t>
      </w:r>
    </w:p>
    <w:p w14:paraId="5642F96A" w14:textId="77777777" w:rsidR="00651ABA" w:rsidRPr="00EC7489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62672C7A" w14:textId="77777777" w:rsidR="00651ABA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62B95D28" w14:textId="77777777" w:rsidR="00280358" w:rsidRDefault="00280358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7C37B85F" w14:textId="77777777" w:rsidR="00280358" w:rsidRDefault="00280358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00A9037C" w14:textId="77777777" w:rsidR="00280358" w:rsidRPr="00EC7489" w:rsidRDefault="00280358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6EF75FF8" w14:textId="77777777" w:rsidR="00651ABA" w:rsidRPr="00EC7489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2329A894" w14:textId="7BCF9EB9" w:rsidR="00651ABA" w:rsidRPr="00EC7489" w:rsidRDefault="00E33326" w:rsidP="007C4DFE">
      <w:pPr>
        <w:ind w:right="-2"/>
        <w:jc w:val="center"/>
        <w:rPr>
          <w:b/>
          <w:bCs/>
        </w:rPr>
      </w:pPr>
      <w:r w:rsidRPr="00EC7489">
        <w:rPr>
          <w:b/>
          <w:bCs/>
        </w:rPr>
        <w:t>20</w:t>
      </w:r>
      <w:r w:rsidR="00F90F96">
        <w:rPr>
          <w:b/>
          <w:bCs/>
        </w:rPr>
        <w:t>2</w:t>
      </w:r>
      <w:r w:rsidR="00EF1E9B">
        <w:rPr>
          <w:b/>
          <w:bCs/>
        </w:rPr>
        <w:t>3</w:t>
      </w:r>
      <w:r w:rsidR="00651ABA" w:rsidRPr="00EC7489">
        <w:rPr>
          <w:b/>
          <w:bCs/>
        </w:rPr>
        <w:t>.</w:t>
      </w:r>
      <w:r w:rsidR="002B0045">
        <w:rPr>
          <w:b/>
          <w:bCs/>
        </w:rPr>
        <w:t xml:space="preserve"> augusztus 3.</w:t>
      </w:r>
    </w:p>
    <w:p w14:paraId="103501F9" w14:textId="77777777" w:rsidR="00651ABA" w:rsidRDefault="00651ABA" w:rsidP="007C4DFE">
      <w:pPr>
        <w:ind w:right="-2"/>
        <w:jc w:val="center"/>
        <w:rPr>
          <w:b/>
          <w:bCs/>
        </w:rPr>
      </w:pPr>
    </w:p>
    <w:p w14:paraId="5C995684" w14:textId="77777777" w:rsidR="00280358" w:rsidRDefault="00280358" w:rsidP="007C4DFE">
      <w:pPr>
        <w:ind w:right="-2"/>
        <w:jc w:val="center"/>
        <w:rPr>
          <w:b/>
          <w:bCs/>
        </w:rPr>
      </w:pPr>
    </w:p>
    <w:p w14:paraId="0198F47A" w14:textId="77777777" w:rsidR="00280358" w:rsidRDefault="00280358" w:rsidP="007C4DFE">
      <w:pPr>
        <w:ind w:right="-2"/>
        <w:jc w:val="center"/>
        <w:rPr>
          <w:b/>
          <w:bCs/>
        </w:rPr>
      </w:pPr>
    </w:p>
    <w:p w14:paraId="63E79CB9" w14:textId="77777777" w:rsidR="00280358" w:rsidRDefault="00280358" w:rsidP="007C4DFE">
      <w:pPr>
        <w:ind w:right="-2"/>
        <w:jc w:val="center"/>
        <w:rPr>
          <w:b/>
          <w:bCs/>
        </w:rPr>
      </w:pPr>
    </w:p>
    <w:p w14:paraId="47744C16" w14:textId="77777777" w:rsidR="00280358" w:rsidRDefault="00280358" w:rsidP="007C4DFE">
      <w:pPr>
        <w:ind w:right="-2"/>
        <w:jc w:val="center"/>
        <w:rPr>
          <w:b/>
          <w:bCs/>
        </w:rPr>
      </w:pPr>
    </w:p>
    <w:p w14:paraId="5397B5FE" w14:textId="77777777" w:rsidR="00651ABA" w:rsidRPr="00EC7489" w:rsidRDefault="00651ABA" w:rsidP="007C4DFE">
      <w:pPr>
        <w:ind w:right="-2"/>
        <w:rPr>
          <w:b/>
          <w:bCs/>
        </w:rPr>
      </w:pPr>
    </w:p>
    <w:p w14:paraId="7E2DAE7B" w14:textId="77777777" w:rsidR="00651ABA" w:rsidRPr="004C0048" w:rsidRDefault="00651ABA" w:rsidP="007C4DFE">
      <w:pPr>
        <w:ind w:right="-2" w:firstLine="3686"/>
        <w:jc w:val="both"/>
        <w:rPr>
          <w:bCs/>
        </w:rPr>
      </w:pPr>
      <w:r w:rsidRPr="004C0048">
        <w:rPr>
          <w:bCs/>
        </w:rPr>
        <w:t>Felelős akkreditált közbeszerzési szaktanácsadó:</w:t>
      </w:r>
    </w:p>
    <w:p w14:paraId="398BA363" w14:textId="4D237040" w:rsidR="00651ABA" w:rsidRPr="004C0048" w:rsidRDefault="00651ABA" w:rsidP="007C4DFE">
      <w:pPr>
        <w:ind w:right="-2" w:firstLine="3686"/>
        <w:jc w:val="both"/>
        <w:rPr>
          <w:bCs/>
        </w:rPr>
      </w:pPr>
      <w:r w:rsidRPr="004C0048">
        <w:rPr>
          <w:bCs/>
        </w:rPr>
        <w:t>Neve:</w:t>
      </w:r>
      <w:r w:rsidR="0090295A" w:rsidRPr="004C0048">
        <w:rPr>
          <w:bCs/>
        </w:rPr>
        <w:t xml:space="preserve"> dr. Pongor Dániel</w:t>
      </w:r>
    </w:p>
    <w:p w14:paraId="3D07ECCC" w14:textId="6396335F" w:rsidR="00651ABA" w:rsidRPr="004C0048" w:rsidRDefault="00651ABA" w:rsidP="007C4DFE">
      <w:pPr>
        <w:ind w:right="-2" w:firstLine="3686"/>
        <w:jc w:val="both"/>
        <w:rPr>
          <w:color w:val="000000"/>
        </w:rPr>
      </w:pPr>
      <w:r w:rsidRPr="004C0048">
        <w:rPr>
          <w:bCs/>
        </w:rPr>
        <w:t xml:space="preserve">Lajstromszám: </w:t>
      </w:r>
      <w:r w:rsidR="0090295A" w:rsidRPr="004C0048">
        <w:rPr>
          <w:color w:val="000000"/>
        </w:rPr>
        <w:t>00314</w:t>
      </w:r>
    </w:p>
    <w:p w14:paraId="74143429" w14:textId="143DA17A" w:rsidR="00651ABA" w:rsidRPr="004C0048" w:rsidRDefault="00651ABA" w:rsidP="0090295A">
      <w:pPr>
        <w:ind w:left="5245" w:right="-2" w:hanging="1559"/>
        <w:jc w:val="both"/>
      </w:pPr>
      <w:r w:rsidRPr="004C0048">
        <w:rPr>
          <w:color w:val="000000"/>
        </w:rPr>
        <w:t xml:space="preserve">Levelezési cím: </w:t>
      </w:r>
      <w:r w:rsidR="0090295A" w:rsidRPr="004C0048">
        <w:t>1036 Budapest, Perc utca 8. I. emelet – InTender Consulting Kft.</w:t>
      </w:r>
    </w:p>
    <w:p w14:paraId="4621F1DE" w14:textId="7478689B" w:rsidR="002C26DA" w:rsidRDefault="00651ABA" w:rsidP="007C4DFE">
      <w:pPr>
        <w:ind w:right="-2" w:firstLine="3686"/>
        <w:jc w:val="both"/>
        <w:rPr>
          <w:lang w:eastAsia="en-US"/>
        </w:rPr>
      </w:pPr>
      <w:r w:rsidRPr="004C0048">
        <w:t xml:space="preserve">E-mail: </w:t>
      </w:r>
      <w:hyperlink r:id="rId8" w:history="1">
        <w:r w:rsidR="002C26DA" w:rsidRPr="00B87C27">
          <w:rPr>
            <w:rStyle w:val="Hiperhivatkozs"/>
            <w:lang w:eastAsia="en-US"/>
          </w:rPr>
          <w:t>kozbeszerzes@intender.hu</w:t>
        </w:r>
      </w:hyperlink>
    </w:p>
    <w:p w14:paraId="5FD6D24F" w14:textId="77777777" w:rsidR="002C26DA" w:rsidRDefault="002C26DA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27A09EF3" w14:textId="77777777" w:rsidR="00651ABA" w:rsidRPr="005F01EC" w:rsidRDefault="00651ABA" w:rsidP="007C4DFE">
      <w:pPr>
        <w:ind w:right="-2" w:firstLine="3686"/>
        <w:jc w:val="both"/>
      </w:pPr>
    </w:p>
    <w:p w14:paraId="1F48BDEC" w14:textId="7A9002EB" w:rsidR="00651ABA" w:rsidRPr="00EC7489" w:rsidRDefault="00651ABA" w:rsidP="00651ABA">
      <w:pPr>
        <w:tabs>
          <w:tab w:val="left" w:pos="9072"/>
        </w:tabs>
        <w:ind w:right="142"/>
        <w:jc w:val="center"/>
        <w:rPr>
          <w:b/>
          <w:bCs/>
        </w:rPr>
      </w:pPr>
    </w:p>
    <w:p w14:paraId="44AACC45" w14:textId="77777777" w:rsidR="00651ABA" w:rsidRPr="00EC7489" w:rsidRDefault="00651ABA" w:rsidP="007C4DFE">
      <w:pPr>
        <w:spacing w:after="120"/>
        <w:ind w:right="-2"/>
        <w:jc w:val="center"/>
        <w:rPr>
          <w:b/>
          <w:bCs/>
          <w:lang w:eastAsia="en-US"/>
        </w:rPr>
      </w:pPr>
      <w:r w:rsidRPr="00EC7489">
        <w:rPr>
          <w:b/>
          <w:bCs/>
          <w:lang w:eastAsia="en-US"/>
        </w:rPr>
        <w:t>AJÁNLATTÉTELI FELHÍVÁS</w:t>
      </w:r>
    </w:p>
    <w:p w14:paraId="676B3C1F" w14:textId="77777777" w:rsidR="00651ABA" w:rsidRPr="00EC7489" w:rsidRDefault="00651ABA" w:rsidP="00DB6DED">
      <w:pPr>
        <w:spacing w:after="240"/>
        <w:jc w:val="center"/>
        <w:rPr>
          <w:lang w:eastAsia="en-US"/>
        </w:rPr>
      </w:pPr>
      <w:r w:rsidRPr="00EC7489">
        <w:rPr>
          <w:lang w:eastAsia="en-US"/>
        </w:rPr>
        <w:t xml:space="preserve">keretmegállapodásos eljárás második részének </w:t>
      </w:r>
      <w:r w:rsidR="00EF1E9B">
        <w:rPr>
          <w:lang w:eastAsia="en-US"/>
        </w:rPr>
        <w:t xml:space="preserve">verseny </w:t>
      </w:r>
      <w:proofErr w:type="spellStart"/>
      <w:r w:rsidR="00EF1E9B">
        <w:rPr>
          <w:lang w:eastAsia="en-US"/>
        </w:rPr>
        <w:t>újranyitással</w:t>
      </w:r>
      <w:proofErr w:type="spellEnd"/>
      <w:r w:rsidR="00EF1E9B">
        <w:rPr>
          <w:lang w:eastAsia="en-US"/>
        </w:rPr>
        <w:t xml:space="preserve"> történő </w:t>
      </w:r>
      <w:r w:rsidRPr="00EC7489">
        <w:rPr>
          <w:lang w:eastAsia="en-US"/>
        </w:rPr>
        <w:t>lebonyolításához</w:t>
      </w:r>
    </w:p>
    <w:p w14:paraId="17EE4EED" w14:textId="77777777" w:rsidR="00332FC7" w:rsidRDefault="00332FC7" w:rsidP="005B7F8E">
      <w:pPr>
        <w:jc w:val="both"/>
      </w:pPr>
    </w:p>
    <w:p w14:paraId="2C568F86" w14:textId="7BDC427F" w:rsidR="005B7F8E" w:rsidRPr="005B7F8E" w:rsidRDefault="005B7F8E" w:rsidP="005B7F8E">
      <w:pPr>
        <w:jc w:val="both"/>
        <w:rPr>
          <w:i/>
        </w:rPr>
      </w:pPr>
      <w:r w:rsidRPr="005B7F8E">
        <w:t>A</w:t>
      </w:r>
      <w:r w:rsidR="00332FC7">
        <w:t>(z)</w:t>
      </w:r>
      <w:r w:rsidRPr="005B7F8E">
        <w:t xml:space="preserve"> </w:t>
      </w:r>
      <w:r w:rsidR="00F60903" w:rsidRPr="00751917">
        <w:t xml:space="preserve">Felsőbbfokú Tanulmányok Intézete </w:t>
      </w:r>
      <w:r w:rsidRPr="00751917">
        <w:t xml:space="preserve">(továbbiakban: </w:t>
      </w:r>
      <w:r w:rsidR="00F60903" w:rsidRPr="00751917">
        <w:t>FTI</w:t>
      </w:r>
      <w:r w:rsidRPr="00751917">
        <w:t xml:space="preserve">), mint Ajánlatkérő, a KEF által </w:t>
      </w:r>
      <w:r w:rsidR="00E02444" w:rsidRPr="00751917">
        <w:rPr>
          <w:i/>
        </w:rPr>
        <w:t>„</w:t>
      </w:r>
      <w:r w:rsidR="00DD532B" w:rsidRPr="00751917">
        <w:rPr>
          <w:i/>
        </w:rPr>
        <w:t>Földgáz</w:t>
      </w:r>
      <w:r w:rsidR="008758AB" w:rsidRPr="00751917">
        <w:rPr>
          <w:bCs/>
          <w:i/>
        </w:rPr>
        <w:t xml:space="preserve"> központosított beszerzése 202</w:t>
      </w:r>
      <w:r w:rsidR="00EF1E9B" w:rsidRPr="00751917">
        <w:rPr>
          <w:bCs/>
          <w:i/>
        </w:rPr>
        <w:t>4</w:t>
      </w:r>
      <w:r w:rsidR="008758AB" w:rsidRPr="00751917">
        <w:rPr>
          <w:bCs/>
          <w:i/>
        </w:rPr>
        <w:t>/2</w:t>
      </w:r>
      <w:r w:rsidR="00DD532B" w:rsidRPr="00751917">
        <w:rPr>
          <w:bCs/>
          <w:i/>
        </w:rPr>
        <w:t>02</w:t>
      </w:r>
      <w:r w:rsidR="00EF1E9B" w:rsidRPr="00751917">
        <w:rPr>
          <w:bCs/>
          <w:i/>
        </w:rPr>
        <w:t>5</w:t>
      </w:r>
      <w:r w:rsidRPr="00751917">
        <w:rPr>
          <w:i/>
        </w:rPr>
        <w:t>”</w:t>
      </w:r>
      <w:r w:rsidR="00EF1E9B" w:rsidRPr="00751917">
        <w:rPr>
          <w:i/>
        </w:rPr>
        <w:t xml:space="preserve"> </w:t>
      </w:r>
      <w:r w:rsidRPr="00751917">
        <w:t xml:space="preserve">tárgyban lefolytatott központosított közbeszerzési eljárás eredményeképpen kötött </w:t>
      </w:r>
      <w:r w:rsidR="00DD532B" w:rsidRPr="00751917">
        <w:rPr>
          <w:i/>
        </w:rPr>
        <w:t xml:space="preserve">KM01GE2425 </w:t>
      </w:r>
      <w:r w:rsidRPr="00751917">
        <w:t>azonosítószámú</w:t>
      </w:r>
      <w:r w:rsidRPr="00751917">
        <w:rPr>
          <w:i/>
        </w:rPr>
        <w:t xml:space="preserve"> </w:t>
      </w:r>
      <w:r w:rsidRPr="00751917">
        <w:t>keretmegállapodás alapján a</w:t>
      </w:r>
      <w:r w:rsidRPr="00751917">
        <w:rPr>
          <w:b/>
        </w:rPr>
        <w:t xml:space="preserve"> „</w:t>
      </w:r>
      <w:r w:rsidR="00DD532B" w:rsidRPr="00751917">
        <w:rPr>
          <w:b/>
        </w:rPr>
        <w:t xml:space="preserve">Földgáz </w:t>
      </w:r>
      <w:r w:rsidR="00EF1E9B" w:rsidRPr="00751917">
        <w:rPr>
          <w:b/>
        </w:rPr>
        <w:t xml:space="preserve">energia beszerzése </w:t>
      </w:r>
      <w:r w:rsidR="00F60903" w:rsidRPr="00751917">
        <w:rPr>
          <w:b/>
        </w:rPr>
        <w:t xml:space="preserve">a Felsőbbfokú Tanulmányok Intézete </w:t>
      </w:r>
      <w:r w:rsidR="00EF1E9B" w:rsidRPr="00751917">
        <w:rPr>
          <w:b/>
        </w:rPr>
        <w:t>részére 2024, 2025 energia évre</w:t>
      </w:r>
      <w:r w:rsidRPr="00751917">
        <w:rPr>
          <w:b/>
        </w:rPr>
        <w:t>”</w:t>
      </w:r>
      <w:r w:rsidRPr="00751917">
        <w:rPr>
          <w:b/>
          <w:iCs/>
        </w:rPr>
        <w:t xml:space="preserve"> </w:t>
      </w:r>
      <w:r w:rsidRPr="00751917">
        <w:rPr>
          <w:iCs/>
        </w:rPr>
        <w:t>tárgyú</w:t>
      </w:r>
      <w:r w:rsidRPr="005B7F8E">
        <w:rPr>
          <w:iCs/>
        </w:rPr>
        <w:t xml:space="preserve"> közbeszerzést kívánja megvalósítani </w:t>
      </w:r>
      <w:proofErr w:type="spellStart"/>
      <w:r w:rsidRPr="005B7F8E">
        <w:t>versenyújranyitással</w:t>
      </w:r>
      <w:proofErr w:type="spellEnd"/>
      <w:r w:rsidR="00D060F4">
        <w:t>,</w:t>
      </w:r>
      <w:r w:rsidRPr="005B7F8E">
        <w:t xml:space="preserve"> a Kbt. 105. § (2) bekezdés c) pontja szerint.</w:t>
      </w:r>
    </w:p>
    <w:p w14:paraId="0FCCCEB7" w14:textId="77777777" w:rsidR="005279B8" w:rsidRDefault="005279B8" w:rsidP="005279B8">
      <w:pPr>
        <w:tabs>
          <w:tab w:val="left" w:pos="9072"/>
        </w:tabs>
        <w:spacing w:before="240" w:after="240"/>
        <w:ind w:right="142"/>
        <w:jc w:val="both"/>
        <w:rPr>
          <w:iCs/>
          <w:color w:val="000000"/>
        </w:rPr>
      </w:pPr>
      <w:r w:rsidRPr="005279B8">
        <w:rPr>
          <w:iCs/>
          <w:color w:val="000000"/>
        </w:rPr>
        <w:t xml:space="preserve">Jelen </w:t>
      </w:r>
      <w:r w:rsidR="00556F9B">
        <w:rPr>
          <w:iCs/>
          <w:color w:val="000000"/>
        </w:rPr>
        <w:t xml:space="preserve">közbeszerzési </w:t>
      </w:r>
      <w:r w:rsidRPr="005279B8">
        <w:rPr>
          <w:iCs/>
          <w:color w:val="000000"/>
        </w:rPr>
        <w:t xml:space="preserve">eljárás keretében ajánlatot tehet valamennyi </w:t>
      </w:r>
      <w:r w:rsidR="00332FC7">
        <w:rPr>
          <w:iCs/>
          <w:color w:val="000000"/>
        </w:rPr>
        <w:t xml:space="preserve">a </w:t>
      </w:r>
      <w:r w:rsidR="006A6477">
        <w:rPr>
          <w:iCs/>
          <w:color w:val="000000"/>
        </w:rPr>
        <w:t>KM-ben részes Kereskedő, mint Ajánlattevő</w:t>
      </w:r>
      <w:r w:rsidRPr="005279B8">
        <w:rPr>
          <w:iCs/>
          <w:color w:val="000000"/>
        </w:rPr>
        <w:t>, az abban foglalt feltételekkel</w:t>
      </w:r>
      <w:r w:rsidR="00280358">
        <w:rPr>
          <w:iCs/>
          <w:color w:val="000000"/>
        </w:rPr>
        <w:t>.</w:t>
      </w:r>
    </w:p>
    <w:p w14:paraId="3F22FD73" w14:textId="77777777" w:rsidR="002A7519" w:rsidRDefault="002A7519" w:rsidP="00280358">
      <w:pPr>
        <w:spacing w:line="276" w:lineRule="auto"/>
        <w:rPr>
          <w:b/>
          <w:iCs/>
          <w:u w:val="single"/>
          <w:lang w:eastAsia="en-US"/>
        </w:rPr>
      </w:pPr>
      <w:r w:rsidRPr="002B766F">
        <w:rPr>
          <w:b/>
          <w:iCs/>
          <w:u w:val="single"/>
          <w:lang w:eastAsia="en-US"/>
        </w:rPr>
        <w:t xml:space="preserve">Az alábbi Kereskedők (közbeszerzési vevőszolgálatok) </w:t>
      </w:r>
      <w:r w:rsidR="002B766F">
        <w:rPr>
          <w:b/>
          <w:iCs/>
          <w:u w:val="single"/>
          <w:lang w:eastAsia="en-US"/>
        </w:rPr>
        <w:t>nyújthatnak be ajánlatot</w:t>
      </w:r>
      <w:r w:rsidRPr="002B766F">
        <w:rPr>
          <w:b/>
          <w:iCs/>
          <w:u w:val="single"/>
          <w:lang w:eastAsia="en-US"/>
        </w:rPr>
        <w:t>:</w:t>
      </w:r>
    </w:p>
    <w:p w14:paraId="3C61FCBE" w14:textId="77777777" w:rsidR="00280358" w:rsidRPr="002B766F" w:rsidRDefault="00280358" w:rsidP="00280358">
      <w:pPr>
        <w:spacing w:line="276" w:lineRule="auto"/>
        <w:rPr>
          <w:b/>
          <w:iCs/>
          <w:u w:val="single"/>
          <w:lang w:eastAsia="en-US"/>
        </w:rPr>
      </w:pPr>
    </w:p>
    <w:tbl>
      <w:tblPr>
        <w:tblStyle w:val="Rcsostblza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6"/>
        <w:gridCol w:w="7286"/>
      </w:tblGrid>
      <w:tr w:rsidR="002A7519" w:rsidRPr="00ED06B8" w14:paraId="04C8CF9F" w14:textId="77777777" w:rsidTr="00280358">
        <w:tc>
          <w:tcPr>
            <w:tcW w:w="1786" w:type="dxa"/>
            <w:vAlign w:val="center"/>
          </w:tcPr>
          <w:p w14:paraId="1629E84E" w14:textId="77777777" w:rsidR="002A7519" w:rsidRPr="00ED06B8" w:rsidRDefault="002A7519" w:rsidP="003F1B91">
            <w:pPr>
              <w:suppressAutoHyphens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vAlign w:val="center"/>
          </w:tcPr>
          <w:p w14:paraId="60C1C5A9" w14:textId="77777777" w:rsidR="002A7519" w:rsidRPr="0073060D" w:rsidDel="004B2A49" w:rsidRDefault="002A7519" w:rsidP="003F1B91">
            <w:pPr>
              <w:tabs>
                <w:tab w:val="left" w:pos="3402"/>
              </w:tabs>
              <w:ind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Kereskedő neve, székhelye</w:t>
            </w:r>
          </w:p>
        </w:tc>
      </w:tr>
      <w:tr w:rsidR="002A7519" w:rsidRPr="00BE2002" w14:paraId="5404EF4A" w14:textId="77777777" w:rsidTr="00280358">
        <w:tc>
          <w:tcPr>
            <w:tcW w:w="1786" w:type="dxa"/>
            <w:vAlign w:val="center"/>
          </w:tcPr>
          <w:p w14:paraId="26D1B778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6" w:type="dxa"/>
          </w:tcPr>
          <w:p w14:paraId="56782C9E" w14:textId="77777777" w:rsidR="002A7519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CYEB Energiakereskedő Szolgáltató K</w:t>
            </w:r>
            <w:r>
              <w:rPr>
                <w:color w:val="000000"/>
                <w:sz w:val="22"/>
                <w:szCs w:val="22"/>
              </w:rPr>
              <w:t>ft.</w:t>
            </w:r>
          </w:p>
          <w:p w14:paraId="5B5481D0" w14:textId="77777777" w:rsidR="002A7519" w:rsidRPr="00BE2002" w:rsidDel="004B2A49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2000 Szentendre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E20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002">
              <w:rPr>
                <w:color w:val="000000"/>
                <w:sz w:val="22"/>
                <w:szCs w:val="22"/>
              </w:rPr>
              <w:t>Szmolnyica</w:t>
            </w:r>
            <w:proofErr w:type="spellEnd"/>
            <w:r w:rsidRPr="00BE2002">
              <w:rPr>
                <w:color w:val="000000"/>
                <w:sz w:val="22"/>
                <w:szCs w:val="22"/>
              </w:rPr>
              <w:t xml:space="preserve"> Sétány 6/5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A7519" w:rsidRPr="00BE2002" w14:paraId="4BD94941" w14:textId="77777777" w:rsidTr="00280358">
        <w:tc>
          <w:tcPr>
            <w:tcW w:w="1786" w:type="dxa"/>
            <w:vAlign w:val="center"/>
          </w:tcPr>
          <w:p w14:paraId="5C5CC4D8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6" w:type="dxa"/>
          </w:tcPr>
          <w:p w14:paraId="6DF87FF0" w14:textId="77777777" w:rsidR="00DD532B" w:rsidRPr="00BE2002" w:rsidRDefault="00DD532B" w:rsidP="00DD532B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ALTEO Energiakereskedő Z</w:t>
            </w:r>
            <w:r>
              <w:rPr>
                <w:color w:val="000000"/>
                <w:sz w:val="22"/>
                <w:szCs w:val="22"/>
              </w:rPr>
              <w:t>rt.</w:t>
            </w:r>
          </w:p>
          <w:p w14:paraId="7151027C" w14:textId="77777777" w:rsidR="002A7519" w:rsidRPr="00BE2002" w:rsidDel="004B2A49" w:rsidRDefault="00DD532B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1033 Budapest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E1E05">
              <w:rPr>
                <w:color w:val="000000"/>
                <w:sz w:val="22"/>
                <w:szCs w:val="22"/>
              </w:rPr>
              <w:t xml:space="preserve"> Kórház Utca 6-12.</w:t>
            </w:r>
          </w:p>
        </w:tc>
      </w:tr>
      <w:tr w:rsidR="002A7519" w:rsidRPr="00BE2002" w14:paraId="74A9C4A1" w14:textId="77777777" w:rsidTr="00280358">
        <w:tc>
          <w:tcPr>
            <w:tcW w:w="1786" w:type="dxa"/>
            <w:vAlign w:val="center"/>
          </w:tcPr>
          <w:p w14:paraId="69DC2657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86" w:type="dxa"/>
          </w:tcPr>
          <w:p w14:paraId="3DB7CEBE" w14:textId="77777777" w:rsidR="00DD532B" w:rsidRDefault="00DD532B" w:rsidP="00DD532B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MVM Next Energiakereskedelmi Zrt.</w:t>
            </w:r>
          </w:p>
          <w:p w14:paraId="4F832185" w14:textId="77777777" w:rsidR="002A7519" w:rsidRPr="00BE2002" w:rsidDel="004B2A49" w:rsidRDefault="00DD532B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1081 Budapest, II. János Pál pápa tér 20.</w:t>
            </w:r>
            <w:r w:rsidRPr="00AE1E05" w:rsidDel="00DD532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7519" w:rsidRPr="00BE2002" w14:paraId="6621E2A9" w14:textId="77777777" w:rsidTr="00280358">
        <w:tc>
          <w:tcPr>
            <w:tcW w:w="1786" w:type="dxa"/>
            <w:vAlign w:val="center"/>
          </w:tcPr>
          <w:p w14:paraId="2FE9421C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6" w:type="dxa"/>
          </w:tcPr>
          <w:p w14:paraId="2299FC1F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E2 Hungary Energiakereskedelmi és Szolgáltató Z</w:t>
            </w:r>
            <w:r>
              <w:rPr>
                <w:color w:val="000000"/>
                <w:sz w:val="22"/>
                <w:szCs w:val="22"/>
              </w:rPr>
              <w:t>rt.</w:t>
            </w:r>
          </w:p>
          <w:p w14:paraId="086A03D6" w14:textId="77777777" w:rsidR="002A7519" w:rsidRPr="00BE2002" w:rsidDel="004B2A49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1117 Budapest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E1E05">
              <w:rPr>
                <w:color w:val="000000"/>
                <w:sz w:val="22"/>
                <w:szCs w:val="22"/>
              </w:rPr>
              <w:t xml:space="preserve"> Dombóvári Út 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A7519" w:rsidRPr="00BE2002" w14:paraId="3E9BFA4D" w14:textId="77777777" w:rsidTr="00280358">
        <w:tc>
          <w:tcPr>
            <w:tcW w:w="1786" w:type="dxa"/>
            <w:vAlign w:val="center"/>
          </w:tcPr>
          <w:p w14:paraId="3D0156E5" w14:textId="77777777" w:rsidR="002A7519" w:rsidRPr="00BE2002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BE20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86" w:type="dxa"/>
          </w:tcPr>
          <w:p w14:paraId="776F5F70" w14:textId="77777777" w:rsidR="002A7519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E.ON Energiamegoldások K</w:t>
            </w:r>
            <w:r>
              <w:rPr>
                <w:color w:val="000000"/>
                <w:sz w:val="22"/>
                <w:szCs w:val="22"/>
              </w:rPr>
              <w:t>ft.</w:t>
            </w:r>
          </w:p>
          <w:p w14:paraId="06AD3A23" w14:textId="77777777" w:rsidR="002A7519" w:rsidRPr="00BE2002" w:rsidDel="004B2A49" w:rsidRDefault="002A7519" w:rsidP="003F1B91">
            <w:pPr>
              <w:jc w:val="center"/>
              <w:rPr>
                <w:color w:val="000000"/>
                <w:sz w:val="22"/>
                <w:szCs w:val="22"/>
              </w:rPr>
            </w:pPr>
            <w:r w:rsidRPr="00AE1E05">
              <w:rPr>
                <w:color w:val="000000"/>
                <w:sz w:val="22"/>
                <w:szCs w:val="22"/>
              </w:rPr>
              <w:t>1134 Budapest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E1E05">
              <w:rPr>
                <w:color w:val="000000"/>
                <w:sz w:val="22"/>
                <w:szCs w:val="22"/>
              </w:rPr>
              <w:t xml:space="preserve"> Váci út. Út. 17.</w:t>
            </w:r>
          </w:p>
        </w:tc>
      </w:tr>
    </w:tbl>
    <w:p w14:paraId="00DE2E8C" w14:textId="77777777" w:rsidR="00332FC7" w:rsidRDefault="00332FC7" w:rsidP="002A7519">
      <w:pPr>
        <w:spacing w:before="120"/>
        <w:jc w:val="both"/>
      </w:pPr>
    </w:p>
    <w:p w14:paraId="66AC6AC7" w14:textId="77777777" w:rsidR="002A7519" w:rsidRDefault="002A7519" w:rsidP="002B766F">
      <w:pPr>
        <w:jc w:val="both"/>
      </w:pPr>
      <w:r>
        <w:t xml:space="preserve">Ajánlatkérő </w:t>
      </w:r>
      <w:r>
        <w:rPr>
          <w:b/>
          <w:bCs/>
        </w:rPr>
        <w:t>felhívja Ajánlattevők figyelmé</w:t>
      </w:r>
      <w:r w:rsidRPr="00174004">
        <w:rPr>
          <w:b/>
        </w:rPr>
        <w:t>t</w:t>
      </w:r>
      <w:r>
        <w:t xml:space="preserve">, hogy a közbeszerzési eljárás során </w:t>
      </w:r>
      <w:r>
        <w:rPr>
          <w:b/>
          <w:bCs/>
        </w:rPr>
        <w:t>kiemelt figyelmet fordít</w:t>
      </w:r>
      <w:r>
        <w:t xml:space="preserve"> a tisztességtelen piaci magatartás és a versenykorlátozás tilalmáról szóló 1996. évi LVII. törvény (</w:t>
      </w:r>
      <w:r w:rsidRPr="007B3D98">
        <w:t>továbbiakban: Tpvt.) 11. §-a</w:t>
      </w:r>
      <w:r>
        <w:t>, illetve az EUMSZ 101. cikke szerinti rendelkezésekre.</w:t>
      </w:r>
    </w:p>
    <w:p w14:paraId="7F893DCA" w14:textId="77777777" w:rsidR="002A7519" w:rsidRDefault="002A7519" w:rsidP="002B766F">
      <w:pPr>
        <w:autoSpaceDE w:val="0"/>
        <w:autoSpaceDN w:val="0"/>
        <w:adjustRightInd w:val="0"/>
        <w:jc w:val="both"/>
        <w:rPr>
          <w:b/>
          <w:bCs/>
          <w:iCs/>
          <w:lang w:eastAsia="en-US"/>
        </w:rPr>
      </w:pPr>
      <w:r>
        <w:rPr>
          <w:b/>
          <w:bCs/>
        </w:rPr>
        <w:t xml:space="preserve">Amennyiben Ajánlatkérő </w:t>
      </w:r>
      <w:r>
        <w:rPr>
          <w:b/>
          <w:bCs/>
          <w:u w:val="single"/>
        </w:rPr>
        <w:t>észleli, vagy alapos okkal feltételezi</w:t>
      </w:r>
      <w:r>
        <w:rPr>
          <w:b/>
          <w:bCs/>
        </w:rPr>
        <w:t xml:space="preserve"> a felsoroltak nyilvánvaló megsértését</w:t>
      </w:r>
      <w:r>
        <w:t xml:space="preserve"> a Kbt. 36. § (2) bekezdésében foglaltak alapján – a </w:t>
      </w:r>
      <w:r w:rsidRPr="00D05EC2">
        <w:t>Tpvt.</w:t>
      </w:r>
      <w:r>
        <w:t xml:space="preserve"> bejelentésre vagy panaszra vonatkozó szabályai szerint – </w:t>
      </w:r>
      <w:r>
        <w:rPr>
          <w:b/>
          <w:bCs/>
          <w:u w:val="single"/>
        </w:rPr>
        <w:t>azt haladéktalanul jelzi a Gazdasági Versenyhivatalnak.</w:t>
      </w:r>
    </w:p>
    <w:p w14:paraId="4F147075" w14:textId="77777777" w:rsidR="002B766F" w:rsidRDefault="002B766F" w:rsidP="001E4657">
      <w:pPr>
        <w:rPr>
          <w:b/>
          <w:bCs/>
          <w:iCs/>
          <w:lang w:eastAsia="en-US"/>
        </w:rPr>
      </w:pPr>
    </w:p>
    <w:p w14:paraId="5E2B1EEE" w14:textId="77777777" w:rsidR="00AB6685" w:rsidRDefault="00AB6685" w:rsidP="001E4657">
      <w:pPr>
        <w:rPr>
          <w:b/>
          <w:bCs/>
          <w:iCs/>
          <w:lang w:eastAsia="en-US"/>
        </w:rPr>
      </w:pPr>
    </w:p>
    <w:p w14:paraId="374E75EA" w14:textId="77777777" w:rsidR="003921CC" w:rsidRDefault="003921CC" w:rsidP="001E4657">
      <w:pPr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Rövidítések magyarázata:</w:t>
      </w:r>
    </w:p>
    <w:p w14:paraId="580E6999" w14:textId="77777777" w:rsidR="003921CC" w:rsidRPr="003921CC" w:rsidRDefault="003921CC" w:rsidP="00775D51">
      <w:pPr>
        <w:pStyle w:val="Listaszerbekezds"/>
        <w:numPr>
          <w:ilvl w:val="0"/>
          <w:numId w:val="23"/>
        </w:numPr>
        <w:rPr>
          <w:b/>
          <w:bCs/>
          <w:iCs/>
          <w:lang w:eastAsia="en-US"/>
        </w:rPr>
      </w:pPr>
      <w:r w:rsidRPr="003921CC">
        <w:rPr>
          <w:bCs/>
          <w:iCs/>
          <w:lang w:eastAsia="en-US"/>
        </w:rPr>
        <w:t>ajánlattételi felhívás (továbbiakban: AF),</w:t>
      </w:r>
    </w:p>
    <w:p w14:paraId="3BF5F962" w14:textId="77777777" w:rsidR="003921CC" w:rsidRPr="003921CC" w:rsidRDefault="003921CC" w:rsidP="00775D51">
      <w:pPr>
        <w:pStyle w:val="Listaszerbekezds"/>
        <w:numPr>
          <w:ilvl w:val="0"/>
          <w:numId w:val="23"/>
        </w:numPr>
        <w:rPr>
          <w:b/>
          <w:bCs/>
          <w:iCs/>
          <w:lang w:eastAsia="en-US"/>
        </w:rPr>
      </w:pPr>
      <w:r w:rsidRPr="003921CC">
        <w:rPr>
          <w:bCs/>
          <w:iCs/>
          <w:lang w:eastAsia="en-US"/>
        </w:rPr>
        <w:t>közbeszerzési dokumentumok (továbbiakban: KD),</w:t>
      </w:r>
    </w:p>
    <w:p w14:paraId="666D0688" w14:textId="77777777" w:rsidR="003921CC" w:rsidRPr="003921CC" w:rsidRDefault="003921CC" w:rsidP="00775D51">
      <w:pPr>
        <w:pStyle w:val="Listaszerbekezds"/>
        <w:numPr>
          <w:ilvl w:val="0"/>
          <w:numId w:val="23"/>
        </w:numPr>
        <w:rPr>
          <w:b/>
          <w:bCs/>
          <w:iCs/>
          <w:lang w:eastAsia="en-US"/>
        </w:rPr>
      </w:pPr>
      <w:r w:rsidRPr="003921CC">
        <w:rPr>
          <w:bCs/>
          <w:iCs/>
          <w:lang w:eastAsia="en-US"/>
        </w:rPr>
        <w:t>keretmegállapodás</w:t>
      </w:r>
      <w:r w:rsidRPr="003921CC">
        <w:rPr>
          <w:b/>
          <w:bCs/>
          <w:iCs/>
          <w:lang w:eastAsia="en-US"/>
        </w:rPr>
        <w:t xml:space="preserve"> </w:t>
      </w:r>
      <w:r w:rsidRPr="003921CC">
        <w:rPr>
          <w:bCs/>
          <w:iCs/>
          <w:lang w:eastAsia="en-US"/>
        </w:rPr>
        <w:t>(továbbiakban: KM),</w:t>
      </w:r>
    </w:p>
    <w:p w14:paraId="7FA078C0" w14:textId="77777777" w:rsidR="003921CC" w:rsidRPr="003921CC" w:rsidRDefault="003921CC" w:rsidP="00775D51">
      <w:pPr>
        <w:pStyle w:val="Listaszerbekezds"/>
        <w:numPr>
          <w:ilvl w:val="0"/>
          <w:numId w:val="23"/>
        </w:numPr>
        <w:rPr>
          <w:bCs/>
          <w:iCs/>
          <w:lang w:eastAsia="en-US"/>
        </w:rPr>
      </w:pPr>
      <w:r w:rsidRPr="003921CC">
        <w:rPr>
          <w:bCs/>
          <w:iCs/>
          <w:lang w:eastAsia="en-US"/>
        </w:rPr>
        <w:t>Központosított Közbeszerzési Portál (továbbiakban: KK Portál).</w:t>
      </w:r>
    </w:p>
    <w:p w14:paraId="4A456CCA" w14:textId="77777777" w:rsidR="003921CC" w:rsidRDefault="003921CC" w:rsidP="001E4657">
      <w:pPr>
        <w:rPr>
          <w:b/>
          <w:bCs/>
          <w:iCs/>
          <w:lang w:eastAsia="en-US"/>
        </w:rPr>
      </w:pPr>
    </w:p>
    <w:p w14:paraId="646B51C7" w14:textId="77777777" w:rsidR="003921CC" w:rsidRDefault="003921CC">
      <w:pPr>
        <w:spacing w:after="200" w:line="276" w:lineRule="auto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br w:type="page"/>
      </w:r>
    </w:p>
    <w:p w14:paraId="042D3BAE" w14:textId="77777777" w:rsidR="003921CC" w:rsidRDefault="003921CC" w:rsidP="001E4657">
      <w:pPr>
        <w:rPr>
          <w:b/>
          <w:bCs/>
          <w:iCs/>
          <w:lang w:eastAsia="en-US"/>
        </w:rPr>
      </w:pPr>
    </w:p>
    <w:p w14:paraId="56572367" w14:textId="77777777" w:rsidR="00651ABA" w:rsidRDefault="00651ABA" w:rsidP="001E4657">
      <w:pPr>
        <w:rPr>
          <w:b/>
          <w:bCs/>
          <w:iCs/>
          <w:lang w:eastAsia="en-US"/>
        </w:rPr>
      </w:pPr>
      <w:r w:rsidRPr="00EC7489">
        <w:rPr>
          <w:b/>
          <w:bCs/>
          <w:iCs/>
          <w:lang w:eastAsia="en-US"/>
        </w:rPr>
        <w:t xml:space="preserve">1. </w:t>
      </w:r>
      <w:r>
        <w:rPr>
          <w:b/>
          <w:bCs/>
          <w:iCs/>
          <w:lang w:eastAsia="en-US"/>
        </w:rPr>
        <w:t>Az</w:t>
      </w:r>
      <w:r w:rsidRPr="00EC7489">
        <w:rPr>
          <w:b/>
          <w:bCs/>
          <w:iCs/>
          <w:lang w:eastAsia="en-US"/>
        </w:rPr>
        <w:t xml:space="preserve"> ajánlatkérő neve, címe</w:t>
      </w:r>
      <w:r w:rsidR="00F90F96">
        <w:rPr>
          <w:b/>
          <w:bCs/>
          <w:iCs/>
          <w:lang w:eastAsia="en-US"/>
        </w:rPr>
        <w:t xml:space="preserve"> és</w:t>
      </w:r>
      <w:r w:rsidRPr="00EC7489">
        <w:rPr>
          <w:b/>
          <w:bCs/>
          <w:iCs/>
          <w:lang w:eastAsia="en-US"/>
        </w:rPr>
        <w:t xml:space="preserve"> </w:t>
      </w:r>
      <w:r w:rsidR="00F90F96">
        <w:rPr>
          <w:b/>
          <w:bCs/>
          <w:iCs/>
          <w:lang w:eastAsia="en-US"/>
        </w:rPr>
        <w:t>kapcsolattartóinak elérhetőségei</w:t>
      </w:r>
      <w:r w:rsidRPr="00EC7489">
        <w:rPr>
          <w:b/>
          <w:bCs/>
          <w:iCs/>
          <w:lang w:eastAsia="en-US"/>
        </w:rPr>
        <w:t>:</w:t>
      </w:r>
    </w:p>
    <w:p w14:paraId="67F6122A" w14:textId="77777777" w:rsidR="006A6477" w:rsidRDefault="006A6477" w:rsidP="001E4657">
      <w:pPr>
        <w:rPr>
          <w:iCs/>
          <w:lang w:eastAsia="en-US"/>
        </w:rPr>
      </w:pPr>
    </w:p>
    <w:p w14:paraId="6623B6BD" w14:textId="77777777" w:rsidR="006A6477" w:rsidRDefault="006A6477" w:rsidP="001E4657">
      <w:pPr>
        <w:rPr>
          <w:b/>
          <w:iCs/>
          <w:lang w:eastAsia="en-US"/>
        </w:rPr>
      </w:pPr>
      <w:r w:rsidRPr="006A6477">
        <w:rPr>
          <w:b/>
          <w:iCs/>
          <w:lang w:eastAsia="en-US"/>
        </w:rPr>
        <w:t>A beszerzést lebonyolító intézmény</w:t>
      </w:r>
      <w:r>
        <w:rPr>
          <w:b/>
          <w:iCs/>
          <w:lang w:eastAsia="en-US"/>
        </w:rPr>
        <w:t xml:space="preserve"> </w:t>
      </w:r>
      <w:r w:rsidR="00B5321C">
        <w:rPr>
          <w:b/>
          <w:iCs/>
          <w:lang w:eastAsia="en-US"/>
        </w:rPr>
        <w:t xml:space="preserve">(Ajánlatkérő) </w:t>
      </w:r>
      <w:r>
        <w:rPr>
          <w:b/>
          <w:iCs/>
          <w:lang w:eastAsia="en-US"/>
        </w:rPr>
        <w:t>adatai</w:t>
      </w:r>
      <w:r w:rsidRPr="006A6477">
        <w:rPr>
          <w:b/>
          <w:iCs/>
          <w:lang w:eastAsia="en-US"/>
        </w:rPr>
        <w:t>:</w:t>
      </w:r>
    </w:p>
    <w:p w14:paraId="03265691" w14:textId="77777777" w:rsidR="006A6477" w:rsidRDefault="006A6477" w:rsidP="001E4657">
      <w:pPr>
        <w:rPr>
          <w:b/>
          <w:iCs/>
          <w:lang w:eastAsia="en-US"/>
        </w:rPr>
      </w:pPr>
    </w:p>
    <w:p w14:paraId="70D3AD59" w14:textId="77777777" w:rsidR="006A6477" w:rsidRDefault="006A6477" w:rsidP="006A6477">
      <w:pPr>
        <w:tabs>
          <w:tab w:val="left" w:pos="9072"/>
        </w:tabs>
        <w:ind w:right="142"/>
        <w:rPr>
          <w:b/>
          <w:iCs/>
          <w:lang w:eastAsia="en-US"/>
        </w:rPr>
      </w:pPr>
      <w:r>
        <w:rPr>
          <w:b/>
          <w:iCs/>
          <w:lang w:eastAsia="en-US"/>
        </w:rPr>
        <w:t>Intézmény 1:</w:t>
      </w:r>
    </w:p>
    <w:p w14:paraId="03AE23C7" w14:textId="2F0DD13F" w:rsidR="00651ABA" w:rsidRPr="00751917" w:rsidRDefault="00651ABA" w:rsidP="001E4657">
      <w:pPr>
        <w:spacing w:before="120"/>
        <w:ind w:left="284"/>
        <w:rPr>
          <w:lang w:eastAsia="en-US"/>
        </w:rPr>
      </w:pPr>
      <w:r w:rsidRPr="00751917">
        <w:rPr>
          <w:lang w:eastAsia="en-US"/>
        </w:rPr>
        <w:t xml:space="preserve">Név: </w:t>
      </w:r>
      <w:r w:rsidRPr="00751917">
        <w:rPr>
          <w:lang w:eastAsia="en-US"/>
        </w:rPr>
        <w:tab/>
      </w:r>
      <w:r w:rsidRPr="00751917">
        <w:rPr>
          <w:lang w:eastAsia="en-US"/>
        </w:rPr>
        <w:tab/>
      </w:r>
      <w:r w:rsidR="00E811F6" w:rsidRPr="00751917">
        <w:rPr>
          <w:lang w:eastAsia="en-US"/>
        </w:rPr>
        <w:tab/>
      </w:r>
      <w:r w:rsidR="00E811F6" w:rsidRPr="00751917">
        <w:rPr>
          <w:lang w:eastAsia="en-US"/>
        </w:rPr>
        <w:tab/>
      </w:r>
      <w:r w:rsidR="00FB5C72" w:rsidRPr="00751917">
        <w:rPr>
          <w:lang w:eastAsia="en-US"/>
        </w:rPr>
        <w:t>Felsőbbfokú Tanulmányok Intézete</w:t>
      </w:r>
      <w:r w:rsidR="005E7E9B" w:rsidRPr="00751917">
        <w:rPr>
          <w:lang w:eastAsia="en-US"/>
        </w:rPr>
        <w:t xml:space="preserve"> </w:t>
      </w:r>
    </w:p>
    <w:p w14:paraId="4A9F37D3" w14:textId="0F40C49A" w:rsidR="00651ABA" w:rsidRPr="00751917" w:rsidRDefault="00651ABA" w:rsidP="005D070E">
      <w:pPr>
        <w:tabs>
          <w:tab w:val="left" w:pos="2127"/>
        </w:tabs>
        <w:ind w:left="284"/>
      </w:pPr>
      <w:r w:rsidRPr="00751917">
        <w:rPr>
          <w:lang w:eastAsia="en-US"/>
        </w:rPr>
        <w:t xml:space="preserve">Cím: </w:t>
      </w:r>
      <w:r w:rsidRPr="00751917">
        <w:rPr>
          <w:lang w:eastAsia="en-US"/>
        </w:rPr>
        <w:tab/>
      </w:r>
      <w:r w:rsidR="00E811F6" w:rsidRPr="00751917">
        <w:rPr>
          <w:lang w:eastAsia="en-US"/>
        </w:rPr>
        <w:tab/>
      </w:r>
      <w:r w:rsidR="00E811F6" w:rsidRPr="00751917">
        <w:rPr>
          <w:lang w:eastAsia="en-US"/>
        </w:rPr>
        <w:tab/>
      </w:r>
      <w:r w:rsidR="00FB5C72" w:rsidRPr="00751917">
        <w:rPr>
          <w:lang w:eastAsia="en-US"/>
        </w:rPr>
        <w:t>9730 Kőszeg, Chernel u. 14.</w:t>
      </w:r>
    </w:p>
    <w:p w14:paraId="592D6BC6" w14:textId="488A7242" w:rsidR="00E811F6" w:rsidRPr="00751917" w:rsidRDefault="00E811F6" w:rsidP="005D070E">
      <w:pPr>
        <w:tabs>
          <w:tab w:val="left" w:pos="2127"/>
        </w:tabs>
        <w:spacing w:after="120"/>
        <w:ind w:left="284"/>
        <w:rPr>
          <w:color w:val="000000"/>
          <w:lang w:eastAsia="en-US"/>
        </w:rPr>
      </w:pPr>
      <w:r w:rsidRPr="00751917">
        <w:rPr>
          <w:color w:val="000000"/>
          <w:lang w:eastAsia="en-US"/>
        </w:rPr>
        <w:t xml:space="preserve">Intézményi KEF azonosító: </w:t>
      </w:r>
      <w:r w:rsidRPr="00751917">
        <w:rPr>
          <w:color w:val="000000"/>
          <w:lang w:eastAsia="en-US"/>
        </w:rPr>
        <w:tab/>
      </w:r>
      <w:r w:rsidR="00FB5C72" w:rsidRPr="00751917">
        <w:rPr>
          <w:color w:val="000000"/>
          <w:lang w:eastAsia="en-US"/>
        </w:rPr>
        <w:t>IN-21775</w:t>
      </w:r>
    </w:p>
    <w:p w14:paraId="3E8C67C4" w14:textId="77777777" w:rsidR="00651ABA" w:rsidRPr="00751917" w:rsidRDefault="00651ABA" w:rsidP="00651ABA">
      <w:pPr>
        <w:ind w:left="284" w:right="-2"/>
        <w:rPr>
          <w:i/>
          <w:u w:val="single"/>
          <w:lang w:eastAsia="en-US"/>
        </w:rPr>
      </w:pPr>
      <w:r w:rsidRPr="00751917">
        <w:rPr>
          <w:i/>
          <w:u w:val="single"/>
        </w:rPr>
        <w:t>Kapcsolattartó:</w:t>
      </w:r>
    </w:p>
    <w:p w14:paraId="2B75A611" w14:textId="67A6EA14" w:rsidR="00651ABA" w:rsidRPr="00751917" w:rsidRDefault="00651ABA" w:rsidP="001E4657">
      <w:pPr>
        <w:tabs>
          <w:tab w:val="left" w:pos="2127"/>
        </w:tabs>
        <w:spacing w:before="120"/>
        <w:ind w:left="284"/>
        <w:rPr>
          <w:lang w:eastAsia="en-US"/>
        </w:rPr>
      </w:pPr>
      <w:r w:rsidRPr="00751917">
        <w:rPr>
          <w:lang w:eastAsia="en-US"/>
        </w:rPr>
        <w:t>Név:</w:t>
      </w:r>
      <w:r w:rsidRPr="00751917">
        <w:rPr>
          <w:lang w:eastAsia="en-US"/>
        </w:rPr>
        <w:tab/>
      </w:r>
      <w:r w:rsidR="001974DB" w:rsidRPr="00751917">
        <w:rPr>
          <w:lang w:eastAsia="en-US"/>
        </w:rPr>
        <w:t xml:space="preserve">Gellén-Kovács Ágnes </w:t>
      </w:r>
    </w:p>
    <w:p w14:paraId="5B70A82D" w14:textId="096EFCFA" w:rsidR="00651ABA" w:rsidRPr="00751917" w:rsidRDefault="00651ABA" w:rsidP="00651ABA">
      <w:pPr>
        <w:tabs>
          <w:tab w:val="left" w:pos="2127"/>
        </w:tabs>
        <w:ind w:left="284" w:right="-2"/>
        <w:rPr>
          <w:color w:val="000000"/>
          <w:lang w:eastAsia="en-US"/>
        </w:rPr>
      </w:pPr>
      <w:r w:rsidRPr="00751917">
        <w:rPr>
          <w:lang w:eastAsia="en-US"/>
        </w:rPr>
        <w:t xml:space="preserve">Cím: </w:t>
      </w:r>
      <w:r w:rsidRPr="00751917">
        <w:rPr>
          <w:lang w:eastAsia="en-US"/>
        </w:rPr>
        <w:tab/>
      </w:r>
      <w:r w:rsidR="001974DB" w:rsidRPr="00751917">
        <w:rPr>
          <w:lang w:eastAsia="en-US"/>
        </w:rPr>
        <w:t>9730 Kőszeg, Chernel u. 14.</w:t>
      </w:r>
    </w:p>
    <w:p w14:paraId="0BF0A390" w14:textId="01EBB207" w:rsidR="00651ABA" w:rsidRPr="00751917" w:rsidRDefault="00651ABA" w:rsidP="00651ABA">
      <w:pPr>
        <w:tabs>
          <w:tab w:val="left" w:pos="2127"/>
        </w:tabs>
        <w:ind w:left="284" w:right="-2"/>
        <w:rPr>
          <w:color w:val="000000"/>
          <w:lang w:eastAsia="en-US"/>
        </w:rPr>
      </w:pPr>
      <w:r w:rsidRPr="00751917">
        <w:rPr>
          <w:color w:val="000000"/>
          <w:lang w:eastAsia="en-US"/>
        </w:rPr>
        <w:t xml:space="preserve">Telefon: </w:t>
      </w:r>
      <w:r w:rsidRPr="00751917">
        <w:rPr>
          <w:color w:val="000000"/>
          <w:lang w:eastAsia="en-US"/>
        </w:rPr>
        <w:tab/>
      </w:r>
      <w:r w:rsidR="001974DB" w:rsidRPr="00751917">
        <w:rPr>
          <w:color w:val="000000"/>
          <w:lang w:eastAsia="en-US"/>
        </w:rPr>
        <w:t>94/200-527</w:t>
      </w:r>
    </w:p>
    <w:p w14:paraId="29BF7D4B" w14:textId="4A197AA7" w:rsidR="00651ABA" w:rsidRDefault="00651ABA" w:rsidP="00651ABA">
      <w:pPr>
        <w:tabs>
          <w:tab w:val="left" w:pos="2127"/>
        </w:tabs>
        <w:ind w:left="284" w:right="-2"/>
        <w:rPr>
          <w:color w:val="000000"/>
          <w:lang w:eastAsia="en-US"/>
        </w:rPr>
      </w:pPr>
      <w:r w:rsidRPr="00751917">
        <w:rPr>
          <w:color w:val="000000"/>
          <w:lang w:eastAsia="en-US"/>
        </w:rPr>
        <w:t>Elektronikus cím:</w:t>
      </w:r>
      <w:r w:rsidRPr="00751917">
        <w:rPr>
          <w:color w:val="000000"/>
          <w:lang w:eastAsia="en-US"/>
        </w:rPr>
        <w:tab/>
      </w:r>
      <w:hyperlink r:id="rId9" w:history="1">
        <w:r w:rsidR="001974DB" w:rsidRPr="00751917">
          <w:rPr>
            <w:rStyle w:val="Hiperhivatkozs"/>
            <w:lang w:eastAsia="en-US"/>
          </w:rPr>
          <w:t>agnes.gellen-kovacs@iask.hu</w:t>
        </w:r>
      </w:hyperlink>
      <w:r w:rsidR="001974DB" w:rsidRPr="00751917">
        <w:rPr>
          <w:color w:val="000000"/>
          <w:lang w:eastAsia="en-US"/>
        </w:rPr>
        <w:t xml:space="preserve"> </w:t>
      </w:r>
    </w:p>
    <w:p w14:paraId="32365FA4" w14:textId="77777777" w:rsidR="00651ABA" w:rsidRDefault="00651ABA" w:rsidP="00651ABA">
      <w:pPr>
        <w:tabs>
          <w:tab w:val="left" w:pos="9072"/>
        </w:tabs>
        <w:ind w:right="142"/>
        <w:rPr>
          <w:b/>
          <w:iCs/>
          <w:lang w:eastAsia="en-US"/>
        </w:rPr>
      </w:pPr>
    </w:p>
    <w:p w14:paraId="73E504A1" w14:textId="77777777" w:rsidR="006A6477" w:rsidRDefault="006A6477" w:rsidP="00651ABA">
      <w:pPr>
        <w:tabs>
          <w:tab w:val="left" w:pos="9072"/>
        </w:tabs>
        <w:ind w:right="142"/>
        <w:rPr>
          <w:b/>
          <w:iCs/>
          <w:lang w:eastAsia="en-US"/>
        </w:rPr>
      </w:pPr>
    </w:p>
    <w:p w14:paraId="33EF7E23" w14:textId="0E376694" w:rsidR="006A6477" w:rsidRPr="00DE3FBD" w:rsidRDefault="006A6477" w:rsidP="006A6477">
      <w:pPr>
        <w:tabs>
          <w:tab w:val="left" w:pos="9072"/>
        </w:tabs>
        <w:ind w:right="142"/>
        <w:jc w:val="both"/>
        <w:rPr>
          <w:iCs/>
          <w:lang w:eastAsia="en-US"/>
        </w:rPr>
      </w:pPr>
      <w:r w:rsidRPr="00DE3FBD">
        <w:rPr>
          <w:iCs/>
          <w:lang w:eastAsia="en-US"/>
        </w:rPr>
        <w:t xml:space="preserve">A beszerzésben résztvevő Intézmények (Szerződők) részletes adatait a </w:t>
      </w:r>
      <w:r w:rsidR="00AB6685" w:rsidRPr="00DE3FBD">
        <w:rPr>
          <w:iCs/>
          <w:lang w:eastAsia="en-US"/>
        </w:rPr>
        <w:t>KD</w:t>
      </w:r>
      <w:r w:rsidRPr="00DE3FBD">
        <w:rPr>
          <w:iCs/>
          <w:lang w:eastAsia="en-US"/>
        </w:rPr>
        <w:t xml:space="preserve"> részeként kiadott „</w:t>
      </w:r>
      <w:r w:rsidR="002F11C3" w:rsidRPr="00DE3FBD">
        <w:rPr>
          <w:iCs/>
          <w:lang w:eastAsia="en-US"/>
        </w:rPr>
        <w:t>ajanlati_artablazat_GE2024</w:t>
      </w:r>
      <w:r w:rsidRPr="00DE3FBD">
        <w:rPr>
          <w:iCs/>
          <w:lang w:eastAsia="en-US"/>
        </w:rPr>
        <w:t>.xlsx</w:t>
      </w:r>
      <w:r w:rsidR="0090295A" w:rsidRPr="00DE3FBD">
        <w:rPr>
          <w:iCs/>
          <w:lang w:eastAsia="en-US"/>
        </w:rPr>
        <w:t>"</w:t>
      </w:r>
      <w:r w:rsidR="002F11C3" w:rsidRPr="00DE3FBD">
        <w:rPr>
          <w:iCs/>
          <w:lang w:eastAsia="en-US"/>
        </w:rPr>
        <w:t xml:space="preserve">, </w:t>
      </w:r>
      <w:r w:rsidR="0090295A" w:rsidRPr="00DE3FBD">
        <w:rPr>
          <w:iCs/>
          <w:lang w:eastAsia="en-US"/>
        </w:rPr>
        <w:t>valamint „</w:t>
      </w:r>
      <w:r w:rsidR="002F11C3" w:rsidRPr="00DE3FBD">
        <w:rPr>
          <w:iCs/>
          <w:lang w:eastAsia="en-US"/>
        </w:rPr>
        <w:t>ajanlati_artablazat_GE2025</w:t>
      </w:r>
      <w:r w:rsidR="00C00A7C" w:rsidRPr="00DE3FBD">
        <w:rPr>
          <w:iCs/>
          <w:lang w:eastAsia="en-US"/>
        </w:rPr>
        <w:t>.xlsx</w:t>
      </w:r>
      <w:r w:rsidRPr="00DE3FBD">
        <w:rPr>
          <w:iCs/>
          <w:lang w:eastAsia="en-US"/>
        </w:rPr>
        <w:t>” fájl „</w:t>
      </w:r>
      <w:r w:rsidR="002F11C3" w:rsidRPr="00DE3FBD">
        <w:rPr>
          <w:iCs/>
          <w:lang w:eastAsia="en-US"/>
        </w:rPr>
        <w:t>Ajánlatkérő adatai</w:t>
      </w:r>
      <w:r w:rsidRPr="00DE3FBD">
        <w:rPr>
          <w:iCs/>
          <w:lang w:eastAsia="en-US"/>
        </w:rPr>
        <w:t xml:space="preserve">” </w:t>
      </w:r>
      <w:r w:rsidR="002F11C3" w:rsidRPr="00DE3FBD">
        <w:rPr>
          <w:iCs/>
          <w:lang w:eastAsia="en-US"/>
        </w:rPr>
        <w:t xml:space="preserve">és „Számlafizető adatai” </w:t>
      </w:r>
      <w:r w:rsidRPr="00DE3FBD">
        <w:rPr>
          <w:iCs/>
          <w:lang w:eastAsia="en-US"/>
        </w:rPr>
        <w:t>munkafüzet lap</w:t>
      </w:r>
      <w:r w:rsidR="000B3E8A" w:rsidRPr="00DE3FBD">
        <w:rPr>
          <w:iCs/>
          <w:lang w:eastAsia="en-US"/>
        </w:rPr>
        <w:t>ja</w:t>
      </w:r>
      <w:r w:rsidR="002F11C3" w:rsidRPr="00DE3FBD">
        <w:rPr>
          <w:iCs/>
          <w:lang w:eastAsia="en-US"/>
        </w:rPr>
        <w:t>i</w:t>
      </w:r>
      <w:r w:rsidRPr="00DE3FBD">
        <w:rPr>
          <w:iCs/>
          <w:lang w:eastAsia="en-US"/>
        </w:rPr>
        <w:t xml:space="preserve"> tartalmazz</w:t>
      </w:r>
      <w:r w:rsidR="002F11C3" w:rsidRPr="00DE3FBD">
        <w:rPr>
          <w:iCs/>
          <w:lang w:eastAsia="en-US"/>
        </w:rPr>
        <w:t>ák</w:t>
      </w:r>
      <w:r w:rsidRPr="00DE3FBD">
        <w:rPr>
          <w:iCs/>
          <w:lang w:eastAsia="en-US"/>
        </w:rPr>
        <w:t xml:space="preserve">. </w:t>
      </w:r>
    </w:p>
    <w:p w14:paraId="05C6E30E" w14:textId="77777777" w:rsidR="00651ABA" w:rsidRPr="00DE3FBD" w:rsidRDefault="00AF71A2" w:rsidP="00DB6DED">
      <w:pPr>
        <w:autoSpaceDE w:val="0"/>
        <w:autoSpaceDN w:val="0"/>
        <w:adjustRightInd w:val="0"/>
        <w:spacing w:before="240" w:after="120"/>
        <w:jc w:val="both"/>
        <w:rPr>
          <w:color w:val="000000"/>
          <w:lang w:eastAsia="en-US"/>
        </w:rPr>
      </w:pPr>
      <w:r w:rsidRPr="00DE3FBD">
        <w:rPr>
          <w:b/>
          <w:bCs/>
          <w:iCs/>
          <w:lang w:eastAsia="en-US"/>
        </w:rPr>
        <w:t>2</w:t>
      </w:r>
      <w:r w:rsidR="00651ABA" w:rsidRPr="00DE3FBD">
        <w:rPr>
          <w:b/>
          <w:iCs/>
          <w:lang w:eastAsia="en-US"/>
        </w:rPr>
        <w:t>. A</w:t>
      </w:r>
      <w:r w:rsidR="00651ABA" w:rsidRPr="00DE3FBD">
        <w:rPr>
          <w:b/>
          <w:lang w:eastAsia="en-US"/>
        </w:rPr>
        <w:t xml:space="preserve"> keretmegállapodásos eljárás első részét megindító hirdetmény száma és közzétételének napja</w:t>
      </w:r>
      <w:r w:rsidR="00651ABA" w:rsidRPr="00DE3FBD">
        <w:rPr>
          <w:lang w:eastAsia="en-US"/>
        </w:rPr>
        <w:t>:</w:t>
      </w:r>
      <w:r w:rsidR="00651ABA" w:rsidRPr="00DE3FBD">
        <w:rPr>
          <w:color w:val="000000"/>
          <w:lang w:eastAsia="en-US"/>
        </w:rPr>
        <w:t xml:space="preserve"> </w:t>
      </w:r>
    </w:p>
    <w:p w14:paraId="3A013780" w14:textId="77777777" w:rsidR="00651ABA" w:rsidRPr="00DE3FBD" w:rsidRDefault="00651ABA" w:rsidP="002A7519">
      <w:pPr>
        <w:autoSpaceDE w:val="0"/>
        <w:autoSpaceDN w:val="0"/>
        <w:adjustRightInd w:val="0"/>
        <w:ind w:right="-2"/>
        <w:jc w:val="both"/>
        <w:rPr>
          <w:lang w:eastAsia="en-US"/>
        </w:rPr>
      </w:pPr>
      <w:r w:rsidRPr="00DE3FBD">
        <w:rPr>
          <w:color w:val="000000"/>
          <w:lang w:eastAsia="en-US"/>
        </w:rPr>
        <w:t>A K</w:t>
      </w:r>
      <w:r w:rsidR="00E56F12" w:rsidRPr="00DE3FBD">
        <w:rPr>
          <w:color w:val="000000"/>
          <w:lang w:eastAsia="en-US"/>
        </w:rPr>
        <w:t>EF</w:t>
      </w:r>
      <w:r w:rsidRPr="00DE3FBD">
        <w:rPr>
          <w:color w:val="000000"/>
          <w:lang w:eastAsia="en-US"/>
        </w:rPr>
        <w:t xml:space="preserve"> által </w:t>
      </w:r>
      <w:r w:rsidRPr="00DE3FBD">
        <w:rPr>
          <w:lang w:eastAsia="en-US"/>
        </w:rPr>
        <w:t xml:space="preserve">indított </w:t>
      </w:r>
      <w:r w:rsidR="002F11C3" w:rsidRPr="00DE3FBD">
        <w:rPr>
          <w:lang w:eastAsia="en-US"/>
        </w:rPr>
        <w:t>EKR000092122023</w:t>
      </w:r>
      <w:r w:rsidR="002A7519" w:rsidRPr="00DE3FBD">
        <w:rPr>
          <w:lang w:eastAsia="en-US"/>
        </w:rPr>
        <w:t xml:space="preserve"> / </w:t>
      </w:r>
      <w:r w:rsidR="002F11C3" w:rsidRPr="00DE3FBD">
        <w:t>TED: 2023/S 031-089828</w:t>
      </w:r>
      <w:r w:rsidR="00680CDD" w:rsidRPr="00DE3FBD">
        <w:rPr>
          <w:lang w:eastAsia="en-US"/>
        </w:rPr>
        <w:t xml:space="preserve"> </w:t>
      </w:r>
      <w:r w:rsidR="002A7519" w:rsidRPr="00DE3FBD">
        <w:rPr>
          <w:lang w:eastAsia="en-US"/>
        </w:rPr>
        <w:t xml:space="preserve">/ </w:t>
      </w:r>
      <w:r w:rsidRPr="00DE3FBD">
        <w:t>KÉ-</w:t>
      </w:r>
      <w:r w:rsidR="002F11C3" w:rsidRPr="00DE3FBD">
        <w:t>2212</w:t>
      </w:r>
      <w:r w:rsidR="00E02444" w:rsidRPr="00DE3FBD">
        <w:rPr>
          <w:color w:val="000000"/>
        </w:rPr>
        <w:t>/202</w:t>
      </w:r>
      <w:r w:rsidR="005D464A" w:rsidRPr="00DE3FBD">
        <w:rPr>
          <w:color w:val="000000"/>
        </w:rPr>
        <w:t>3</w:t>
      </w:r>
      <w:r w:rsidR="002A7519" w:rsidRPr="00DE3FBD">
        <w:rPr>
          <w:color w:val="000000"/>
        </w:rPr>
        <w:t xml:space="preserve"> </w:t>
      </w:r>
      <w:r w:rsidRPr="00DE3FBD">
        <w:rPr>
          <w:color w:val="000000"/>
        </w:rPr>
        <w:t xml:space="preserve">azonosító számú </w:t>
      </w:r>
      <w:r w:rsidR="0056385A" w:rsidRPr="00DE3FBD">
        <w:rPr>
          <w:color w:val="000000"/>
        </w:rPr>
        <w:t xml:space="preserve">központosított </w:t>
      </w:r>
      <w:r w:rsidRPr="00DE3FBD">
        <w:rPr>
          <w:color w:val="000000"/>
        </w:rPr>
        <w:t>közbeszerzési eljárás</w:t>
      </w:r>
      <w:r w:rsidR="00680CDD" w:rsidRPr="00DE3FBD">
        <w:rPr>
          <w:color w:val="000000"/>
        </w:rPr>
        <w:t xml:space="preserve"> 20</w:t>
      </w:r>
      <w:r w:rsidR="00E02444" w:rsidRPr="00DE3FBD">
        <w:rPr>
          <w:color w:val="000000"/>
        </w:rPr>
        <w:t>2</w:t>
      </w:r>
      <w:r w:rsidR="005D464A" w:rsidRPr="00DE3FBD">
        <w:rPr>
          <w:color w:val="000000"/>
        </w:rPr>
        <w:t>3</w:t>
      </w:r>
      <w:r w:rsidRPr="00DE3FBD">
        <w:rPr>
          <w:color w:val="000000"/>
        </w:rPr>
        <w:t>.</w:t>
      </w:r>
      <w:r w:rsidR="005D464A" w:rsidRPr="00DE3FBD">
        <w:rPr>
          <w:color w:val="000000"/>
        </w:rPr>
        <w:t>02</w:t>
      </w:r>
      <w:r w:rsidR="00680CDD" w:rsidRPr="00DE3FBD">
        <w:rPr>
          <w:color w:val="000000"/>
        </w:rPr>
        <w:t>.</w:t>
      </w:r>
      <w:r w:rsidR="00532940" w:rsidRPr="00DE3FBD">
        <w:rPr>
          <w:color w:val="000000"/>
        </w:rPr>
        <w:t>13</w:t>
      </w:r>
      <w:r w:rsidRPr="00DE3FBD">
        <w:rPr>
          <w:color w:val="000000"/>
        </w:rPr>
        <w:t>-</w:t>
      </w:r>
      <w:r w:rsidR="005D464A" w:rsidRPr="00DE3FBD">
        <w:rPr>
          <w:color w:val="000000"/>
        </w:rPr>
        <w:t>á</w:t>
      </w:r>
      <w:r w:rsidRPr="00DE3FBD">
        <w:rPr>
          <w:color w:val="000000"/>
        </w:rPr>
        <w:t>n jelent meg az Európai Unió Hivatalos Lapjában</w:t>
      </w:r>
      <w:r w:rsidR="002A7519" w:rsidRPr="00DE3FBD">
        <w:rPr>
          <w:color w:val="000000"/>
        </w:rPr>
        <w:t xml:space="preserve"> (F</w:t>
      </w:r>
      <w:r w:rsidR="002A7519" w:rsidRPr="00DE3FBD">
        <w:rPr>
          <w:lang w:eastAsia="en-US"/>
        </w:rPr>
        <w:t xml:space="preserve">eladás napja: 2023. </w:t>
      </w:r>
      <w:r w:rsidR="002F11C3" w:rsidRPr="00DE3FBD">
        <w:rPr>
          <w:lang w:eastAsia="en-US"/>
        </w:rPr>
        <w:t>február 8</w:t>
      </w:r>
      <w:r w:rsidR="002A7519" w:rsidRPr="00DE3FBD">
        <w:rPr>
          <w:lang w:eastAsia="en-US"/>
        </w:rPr>
        <w:t>.)</w:t>
      </w:r>
    </w:p>
    <w:p w14:paraId="5BBAF1CE" w14:textId="77777777" w:rsidR="00651ABA" w:rsidRPr="00DE3FBD" w:rsidRDefault="00AF71A2" w:rsidP="00DB6DED">
      <w:pPr>
        <w:autoSpaceDE w:val="0"/>
        <w:autoSpaceDN w:val="0"/>
        <w:adjustRightInd w:val="0"/>
        <w:spacing w:before="240" w:after="120"/>
        <w:rPr>
          <w:lang w:eastAsia="en-US"/>
        </w:rPr>
      </w:pPr>
      <w:r w:rsidRPr="00DE3FBD">
        <w:rPr>
          <w:b/>
          <w:iCs/>
          <w:lang w:eastAsia="en-US"/>
        </w:rPr>
        <w:t>3</w:t>
      </w:r>
      <w:r w:rsidR="00651ABA" w:rsidRPr="00DE3FBD">
        <w:rPr>
          <w:b/>
          <w:iCs/>
          <w:lang w:eastAsia="en-US"/>
        </w:rPr>
        <w:t xml:space="preserve">. A keretmegállapodás </w:t>
      </w:r>
      <w:r w:rsidR="002A7519" w:rsidRPr="00DE3FBD">
        <w:rPr>
          <w:b/>
          <w:iCs/>
          <w:lang w:eastAsia="en-US"/>
        </w:rPr>
        <w:t>adatai</w:t>
      </w:r>
      <w:r w:rsidR="00651ABA" w:rsidRPr="00DE3FBD">
        <w:rPr>
          <w:b/>
          <w:iCs/>
          <w:lang w:eastAsia="en-US"/>
        </w:rPr>
        <w:t>:</w:t>
      </w:r>
    </w:p>
    <w:p w14:paraId="2DDB508A" w14:textId="77777777" w:rsidR="00651ABA" w:rsidRPr="00DE3FBD" w:rsidRDefault="00651ABA" w:rsidP="00651ABA">
      <w:pPr>
        <w:spacing w:after="120"/>
        <w:ind w:right="-2"/>
        <w:jc w:val="both"/>
      </w:pPr>
      <w:r w:rsidRPr="00DE3FBD">
        <w:rPr>
          <w:lang w:eastAsia="en-US"/>
        </w:rPr>
        <w:t xml:space="preserve">A KEF által a központosított közbeszerzés hatálya alá tartozó kötelezett és önként csatlakozó intézmények részére lefolytatott központosított közbeszerzési eljárás </w:t>
      </w:r>
      <w:r w:rsidRPr="00DE3FBD">
        <w:t>eredményeképpen</w:t>
      </w:r>
      <w:r w:rsidRPr="00DE3FBD">
        <w:rPr>
          <w:lang w:eastAsia="en-US"/>
        </w:rPr>
        <w:t xml:space="preserve"> az alábbi KM került megkötésre:</w:t>
      </w:r>
    </w:p>
    <w:p w14:paraId="51AD9CC4" w14:textId="77777777" w:rsidR="00280358" w:rsidRPr="00DE3FBD" w:rsidRDefault="00280358" w:rsidP="00651ABA">
      <w:pPr>
        <w:ind w:right="-2"/>
        <w:jc w:val="both"/>
      </w:pPr>
      <w:r w:rsidRPr="00DE3FBD">
        <w:t>KM tárgya:</w:t>
      </w:r>
      <w:r w:rsidRPr="00DE3FBD">
        <w:tab/>
      </w:r>
      <w:r w:rsidRPr="00DE3FBD">
        <w:tab/>
      </w:r>
      <w:r w:rsidRPr="00DE3FBD">
        <w:tab/>
      </w:r>
      <w:r w:rsidR="00532940" w:rsidRPr="00DE3FBD">
        <w:rPr>
          <w:lang w:eastAsia="en-US"/>
        </w:rPr>
        <w:t>Földgáz</w:t>
      </w:r>
      <w:r w:rsidR="00532940" w:rsidRPr="00DE3FBD">
        <w:rPr>
          <w:bCs/>
        </w:rPr>
        <w:t xml:space="preserve"> </w:t>
      </w:r>
      <w:r w:rsidRPr="00DE3FBD">
        <w:rPr>
          <w:bCs/>
        </w:rPr>
        <w:t>energia központosított beszerzése 2024/25</w:t>
      </w:r>
    </w:p>
    <w:p w14:paraId="0C63F4DB" w14:textId="77777777" w:rsidR="005D464A" w:rsidRPr="00DE3FBD" w:rsidRDefault="00651ABA" w:rsidP="00651ABA">
      <w:pPr>
        <w:ind w:right="-2"/>
        <w:jc w:val="both"/>
        <w:rPr>
          <w:iCs/>
          <w:color w:val="000000"/>
        </w:rPr>
      </w:pPr>
      <w:r w:rsidRPr="00DE3FBD">
        <w:t xml:space="preserve">KM azonosítószáma: </w:t>
      </w:r>
      <w:r w:rsidR="002A7519" w:rsidRPr="00DE3FBD">
        <w:tab/>
      </w:r>
      <w:r w:rsidR="002A7519" w:rsidRPr="00DE3FBD">
        <w:tab/>
      </w:r>
      <w:r w:rsidR="00ED49CE" w:rsidRPr="00DE3FBD">
        <w:t>KM01</w:t>
      </w:r>
      <w:r w:rsidR="00532940" w:rsidRPr="00DE3FBD">
        <w:t>G</w:t>
      </w:r>
      <w:r w:rsidR="00ED49CE" w:rsidRPr="00DE3FBD">
        <w:t>E</w:t>
      </w:r>
      <w:r w:rsidR="005D464A" w:rsidRPr="00DE3FBD">
        <w:t>2425</w:t>
      </w:r>
      <w:r w:rsidR="00ED49CE" w:rsidRPr="00DE3FBD">
        <w:rPr>
          <w:iCs/>
          <w:color w:val="000000"/>
        </w:rPr>
        <w:t xml:space="preserve"> </w:t>
      </w:r>
    </w:p>
    <w:p w14:paraId="71B52D61" w14:textId="77777777" w:rsidR="00651ABA" w:rsidRPr="00DE3FBD" w:rsidRDefault="00651ABA" w:rsidP="00651ABA">
      <w:pPr>
        <w:ind w:right="-2"/>
        <w:jc w:val="both"/>
        <w:rPr>
          <w:lang w:eastAsia="en-US"/>
        </w:rPr>
      </w:pPr>
      <w:r w:rsidRPr="00DE3FBD">
        <w:rPr>
          <w:lang w:eastAsia="en-US"/>
        </w:rPr>
        <w:t xml:space="preserve">KM aláírásának dátuma: </w:t>
      </w:r>
      <w:r w:rsidR="002A7519" w:rsidRPr="00DE3FBD">
        <w:rPr>
          <w:lang w:eastAsia="en-US"/>
        </w:rPr>
        <w:tab/>
      </w:r>
      <w:r w:rsidRPr="00DE3FBD">
        <w:rPr>
          <w:lang w:eastAsia="en-US"/>
        </w:rPr>
        <w:t>20</w:t>
      </w:r>
      <w:r w:rsidR="00F8361A" w:rsidRPr="00DE3FBD">
        <w:rPr>
          <w:lang w:eastAsia="en-US"/>
        </w:rPr>
        <w:t>2</w:t>
      </w:r>
      <w:r w:rsidR="005D464A" w:rsidRPr="00DE3FBD">
        <w:rPr>
          <w:lang w:eastAsia="en-US"/>
        </w:rPr>
        <w:t>3</w:t>
      </w:r>
      <w:r w:rsidRPr="00DE3FBD">
        <w:rPr>
          <w:lang w:eastAsia="en-US"/>
        </w:rPr>
        <w:t xml:space="preserve">. </w:t>
      </w:r>
      <w:r w:rsidR="00532940" w:rsidRPr="00DE3FBD">
        <w:rPr>
          <w:lang w:eastAsia="en-US"/>
        </w:rPr>
        <w:t>április 11</w:t>
      </w:r>
      <w:r w:rsidRPr="00DE3FBD">
        <w:rPr>
          <w:lang w:eastAsia="en-US"/>
        </w:rPr>
        <w:t>.</w:t>
      </w:r>
    </w:p>
    <w:p w14:paraId="4E9AC871" w14:textId="77777777" w:rsidR="00651ABA" w:rsidRPr="00DE3FBD" w:rsidRDefault="00651ABA" w:rsidP="00651ABA">
      <w:pPr>
        <w:ind w:right="-2"/>
        <w:rPr>
          <w:lang w:eastAsia="en-US"/>
        </w:rPr>
      </w:pPr>
      <w:r w:rsidRPr="00DE3FBD">
        <w:rPr>
          <w:lang w:eastAsia="en-US"/>
        </w:rPr>
        <w:t xml:space="preserve">KM időbeli hatálya: </w:t>
      </w:r>
      <w:r w:rsidR="002A7519" w:rsidRPr="00DE3FBD">
        <w:rPr>
          <w:lang w:eastAsia="en-US"/>
        </w:rPr>
        <w:tab/>
      </w:r>
      <w:r w:rsidR="002A7519" w:rsidRPr="00DE3FBD">
        <w:rPr>
          <w:lang w:eastAsia="en-US"/>
        </w:rPr>
        <w:tab/>
      </w:r>
      <w:r w:rsidR="00F8361A" w:rsidRPr="00DE3FBD">
        <w:rPr>
          <w:lang w:eastAsia="en-US"/>
        </w:rPr>
        <w:t>202</w:t>
      </w:r>
      <w:r w:rsidR="005D464A" w:rsidRPr="00DE3FBD">
        <w:rPr>
          <w:lang w:eastAsia="en-US"/>
        </w:rPr>
        <w:t>6</w:t>
      </w:r>
      <w:r w:rsidR="00F8361A" w:rsidRPr="00DE3FBD">
        <w:rPr>
          <w:lang w:eastAsia="en-US"/>
        </w:rPr>
        <w:t xml:space="preserve">. </w:t>
      </w:r>
      <w:r w:rsidR="00532940" w:rsidRPr="00DE3FBD">
        <w:rPr>
          <w:lang w:eastAsia="en-US"/>
        </w:rPr>
        <w:t>január 31</w:t>
      </w:r>
      <w:r w:rsidRPr="00DE3FBD">
        <w:rPr>
          <w:lang w:eastAsia="en-US"/>
        </w:rPr>
        <w:t>.</w:t>
      </w:r>
      <w:r w:rsidR="00472DBB" w:rsidRPr="00DE3FBD">
        <w:rPr>
          <w:lang w:eastAsia="en-US"/>
        </w:rPr>
        <w:t xml:space="preserve"> naptári nap 24:00 óra</w:t>
      </w:r>
    </w:p>
    <w:p w14:paraId="2308679A" w14:textId="77777777" w:rsidR="00651ABA" w:rsidRPr="00DE3FBD" w:rsidRDefault="00651ABA" w:rsidP="00651ABA">
      <w:pPr>
        <w:autoSpaceDE w:val="0"/>
        <w:autoSpaceDN w:val="0"/>
        <w:adjustRightInd w:val="0"/>
        <w:ind w:right="-2"/>
        <w:rPr>
          <w:lang w:eastAsia="en-US"/>
        </w:rPr>
      </w:pPr>
      <w:r w:rsidRPr="00DE3FBD">
        <w:rPr>
          <w:lang w:eastAsia="en-US"/>
        </w:rPr>
        <w:t xml:space="preserve">KM </w:t>
      </w:r>
      <w:r w:rsidR="002A7519" w:rsidRPr="00DE3FBD">
        <w:rPr>
          <w:lang w:eastAsia="en-US"/>
        </w:rPr>
        <w:t>keretmennyiség:</w:t>
      </w:r>
      <w:r w:rsidR="002A7519" w:rsidRPr="00DE3FBD">
        <w:rPr>
          <w:lang w:eastAsia="en-US"/>
        </w:rPr>
        <w:tab/>
      </w:r>
      <w:r w:rsidR="002A7519" w:rsidRPr="00DE3FBD">
        <w:rPr>
          <w:lang w:eastAsia="en-US"/>
        </w:rPr>
        <w:tab/>
      </w:r>
      <w:r w:rsidR="00532940" w:rsidRPr="00DE3FBD">
        <w:rPr>
          <w:lang w:eastAsia="en-US"/>
        </w:rPr>
        <w:t>1</w:t>
      </w:r>
      <w:r w:rsidR="002A7519" w:rsidRPr="00DE3FBD">
        <w:rPr>
          <w:lang w:eastAsia="en-US"/>
        </w:rPr>
        <w:t>5 milliárd kWh</w:t>
      </w:r>
    </w:p>
    <w:p w14:paraId="56CE3972" w14:textId="77777777" w:rsidR="00651ABA" w:rsidRPr="00DE3FBD" w:rsidRDefault="00651ABA" w:rsidP="001E4657">
      <w:pPr>
        <w:autoSpaceDE w:val="0"/>
        <w:autoSpaceDN w:val="0"/>
        <w:adjustRightInd w:val="0"/>
        <w:spacing w:before="120" w:after="240"/>
        <w:jc w:val="both"/>
        <w:rPr>
          <w:lang w:eastAsia="en-US"/>
        </w:rPr>
      </w:pPr>
      <w:r w:rsidRPr="00DE3FBD">
        <w:rPr>
          <w:lang w:eastAsia="en-US"/>
        </w:rPr>
        <w:t xml:space="preserve">Ajánlatkérő felhívja </w:t>
      </w:r>
      <w:r w:rsidR="00B5321C" w:rsidRPr="00DE3FBD">
        <w:rPr>
          <w:lang w:eastAsia="en-US"/>
        </w:rPr>
        <w:t>A</w:t>
      </w:r>
      <w:r w:rsidRPr="00DE3FBD">
        <w:rPr>
          <w:lang w:eastAsia="en-US"/>
        </w:rPr>
        <w:t xml:space="preserve">jánlattevők figyelmét, hogy jelen eljárás irányadó szabályait a közbeszerzési eljárás első részének megindításakor, tehát az </w:t>
      </w:r>
      <w:r w:rsidR="002A7519" w:rsidRPr="00DE3FBD">
        <w:rPr>
          <w:lang w:eastAsia="en-US"/>
        </w:rPr>
        <w:t>AF</w:t>
      </w:r>
      <w:r w:rsidRPr="00DE3FBD">
        <w:rPr>
          <w:lang w:eastAsia="en-US"/>
        </w:rPr>
        <w:t xml:space="preserve"> feladásakor hatályos Kbt. rendelkezései tartalmazzák. Jelen eljárásban a </w:t>
      </w:r>
      <w:r w:rsidR="002A7519" w:rsidRPr="00DE3FBD">
        <w:rPr>
          <w:lang w:eastAsia="en-US"/>
        </w:rPr>
        <w:t xml:space="preserve">2023. </w:t>
      </w:r>
      <w:r w:rsidR="00532940" w:rsidRPr="00DE3FBD">
        <w:rPr>
          <w:lang w:eastAsia="en-US"/>
        </w:rPr>
        <w:t>február 13</w:t>
      </w:r>
      <w:r w:rsidR="002A7519" w:rsidRPr="00DE3FBD">
        <w:rPr>
          <w:lang w:eastAsia="en-US"/>
        </w:rPr>
        <w:t xml:space="preserve">. </w:t>
      </w:r>
      <w:r w:rsidRPr="00DE3FBD">
        <w:rPr>
          <w:lang w:eastAsia="en-US"/>
        </w:rPr>
        <w:t>napján hatályos Kbt. szabályai alkalmazandók.</w:t>
      </w:r>
    </w:p>
    <w:p w14:paraId="64F28649" w14:textId="77777777" w:rsidR="002B0045" w:rsidRDefault="002B0045">
      <w:pPr>
        <w:spacing w:after="200" w:line="276" w:lineRule="auto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br w:type="page"/>
      </w:r>
    </w:p>
    <w:p w14:paraId="407EB6E9" w14:textId="6709258D" w:rsidR="002A7519" w:rsidRPr="00DE3FBD" w:rsidRDefault="00AF71A2" w:rsidP="002A7519">
      <w:pPr>
        <w:tabs>
          <w:tab w:val="left" w:pos="9072"/>
        </w:tabs>
        <w:autoSpaceDE w:val="0"/>
        <w:autoSpaceDN w:val="0"/>
        <w:adjustRightInd w:val="0"/>
        <w:spacing w:before="240" w:after="120"/>
        <w:ind w:right="142"/>
        <w:rPr>
          <w:b/>
          <w:bCs/>
          <w:iCs/>
          <w:lang w:eastAsia="en-US"/>
        </w:rPr>
      </w:pPr>
      <w:r w:rsidRPr="00DE3FBD">
        <w:rPr>
          <w:b/>
          <w:bCs/>
          <w:iCs/>
          <w:lang w:eastAsia="en-US"/>
        </w:rPr>
        <w:lastRenderedPageBreak/>
        <w:t>4</w:t>
      </w:r>
      <w:r w:rsidR="002A7519" w:rsidRPr="00DE3FBD">
        <w:rPr>
          <w:b/>
          <w:bCs/>
          <w:iCs/>
          <w:lang w:eastAsia="en-US"/>
        </w:rPr>
        <w:t>. A közbeszerzés tárgya és mennyisége:</w:t>
      </w:r>
    </w:p>
    <w:p w14:paraId="583BE315" w14:textId="61E3BFE3" w:rsidR="002A7519" w:rsidRPr="00DE3FBD" w:rsidRDefault="002A7519" w:rsidP="002A7519">
      <w:pPr>
        <w:tabs>
          <w:tab w:val="left" w:pos="0"/>
        </w:tabs>
        <w:ind w:right="-2" w:hanging="850"/>
        <w:jc w:val="both"/>
        <w:rPr>
          <w:b/>
        </w:rPr>
      </w:pPr>
      <w:r w:rsidRPr="00DE3FBD">
        <w:rPr>
          <w:b/>
        </w:rPr>
        <w:tab/>
        <w:t xml:space="preserve">Tárgy: </w:t>
      </w:r>
      <w:r w:rsidR="00A224A9" w:rsidRPr="00DE3FBD">
        <w:rPr>
          <w:b/>
        </w:rPr>
        <w:t xml:space="preserve">Földgáz </w:t>
      </w:r>
      <w:r w:rsidR="00AF71A2" w:rsidRPr="00DE3FBD">
        <w:rPr>
          <w:b/>
        </w:rPr>
        <w:t xml:space="preserve">energia beszerzése </w:t>
      </w:r>
      <w:r w:rsidR="00FB5C72" w:rsidRPr="00DE3FBD">
        <w:rPr>
          <w:b/>
        </w:rPr>
        <w:t>a Felsőbbfokú Tanulmányok Intézete</w:t>
      </w:r>
      <w:r w:rsidR="00AF71A2" w:rsidRPr="00DE3FBD">
        <w:rPr>
          <w:b/>
        </w:rPr>
        <w:t xml:space="preserve"> részére 2024, 2025 </w:t>
      </w:r>
      <w:r w:rsidR="00A224A9" w:rsidRPr="00DE3FBD">
        <w:rPr>
          <w:b/>
        </w:rPr>
        <w:t>gáz</w:t>
      </w:r>
      <w:r w:rsidR="00AF71A2" w:rsidRPr="00DE3FBD">
        <w:rPr>
          <w:b/>
        </w:rPr>
        <w:t>évre</w:t>
      </w:r>
    </w:p>
    <w:p w14:paraId="0C837FB0" w14:textId="68C7AA2D" w:rsidR="002A7519" w:rsidRPr="00DE3FBD" w:rsidRDefault="002A7519" w:rsidP="00AF71A2">
      <w:pPr>
        <w:autoSpaceDE w:val="0"/>
        <w:autoSpaceDN w:val="0"/>
        <w:adjustRightInd w:val="0"/>
        <w:spacing w:before="120" w:after="240"/>
        <w:jc w:val="both"/>
        <w:rPr>
          <w:lang w:eastAsia="en-US"/>
        </w:rPr>
      </w:pPr>
      <w:r w:rsidRPr="00DE3FBD">
        <w:rPr>
          <w:lang w:eastAsia="en-US"/>
        </w:rPr>
        <w:t>Ajánlatkérő a</w:t>
      </w:r>
      <w:r w:rsidR="00AF71A2" w:rsidRPr="00DE3FBD">
        <w:rPr>
          <w:lang w:eastAsia="en-US"/>
        </w:rPr>
        <w:t xml:space="preserve">z igényelt </w:t>
      </w:r>
      <w:r w:rsidR="00532940" w:rsidRPr="00DE3FBD">
        <w:rPr>
          <w:lang w:eastAsia="en-US"/>
        </w:rPr>
        <w:t xml:space="preserve">földgáz </w:t>
      </w:r>
      <w:r w:rsidRPr="00DE3FBD">
        <w:rPr>
          <w:lang w:eastAsia="en-US"/>
        </w:rPr>
        <w:t>energiát Speciális tőzsdei árindexált</w:t>
      </w:r>
      <w:r w:rsidR="00556F9B" w:rsidRPr="00DE3FBD">
        <w:rPr>
          <w:rStyle w:val="Lbjegyzet-hivatkozs"/>
          <w:lang w:eastAsia="en-US"/>
        </w:rPr>
        <w:footnoteReference w:id="2"/>
      </w:r>
      <w:r w:rsidRPr="00DE3FBD">
        <w:rPr>
          <w:lang w:eastAsia="en-US"/>
        </w:rPr>
        <w:t xml:space="preserve"> beszerzési</w:t>
      </w:r>
      <w:r w:rsidR="00AF71A2" w:rsidRPr="00DE3FBD">
        <w:rPr>
          <w:lang w:eastAsia="en-US"/>
        </w:rPr>
        <w:t xml:space="preserve"> m</w:t>
      </w:r>
      <w:r w:rsidRPr="00DE3FBD">
        <w:rPr>
          <w:lang w:eastAsia="en-US"/>
        </w:rPr>
        <w:t>ódszertan szerint kívánja beszerezni</w:t>
      </w:r>
      <w:r w:rsidR="00AF71A2" w:rsidRPr="00DE3FBD">
        <w:rPr>
          <w:lang w:eastAsia="en-US"/>
        </w:rPr>
        <w:t>.</w:t>
      </w:r>
    </w:p>
    <w:p w14:paraId="2BC63B5C" w14:textId="77777777" w:rsidR="002A7519" w:rsidRPr="00DE3FBD" w:rsidRDefault="002A7519" w:rsidP="002A7519">
      <w:pPr>
        <w:tabs>
          <w:tab w:val="left" w:pos="1665"/>
        </w:tabs>
        <w:spacing w:before="120" w:after="120"/>
        <w:ind w:left="1701" w:hanging="1701"/>
        <w:jc w:val="both"/>
        <w:rPr>
          <w:b/>
        </w:rPr>
      </w:pPr>
      <w:r w:rsidRPr="00DE3FBD">
        <w:rPr>
          <w:b/>
        </w:rPr>
        <w:t>Mennyiség:</w:t>
      </w:r>
    </w:p>
    <w:p w14:paraId="5C09BD8A" w14:textId="77777777" w:rsidR="00CF1547" w:rsidRPr="00DE3FBD" w:rsidRDefault="00CF1547" w:rsidP="002A7519">
      <w:pPr>
        <w:jc w:val="both"/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7"/>
        <w:gridCol w:w="2485"/>
        <w:gridCol w:w="2449"/>
      </w:tblGrid>
      <w:tr w:rsidR="00CF1547" w:rsidRPr="00DE3FBD" w14:paraId="160B01DD" w14:textId="77777777" w:rsidTr="003C3FB4">
        <w:trPr>
          <w:trHeight w:val="1360"/>
          <w:jc w:val="center"/>
        </w:trPr>
        <w:tc>
          <w:tcPr>
            <w:tcW w:w="3207" w:type="dxa"/>
            <w:vAlign w:val="center"/>
          </w:tcPr>
          <w:p w14:paraId="6690C63A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rPr>
                <w:b/>
              </w:rPr>
              <w:t>Szerződéses időszak:</w:t>
            </w:r>
          </w:p>
          <w:p w14:paraId="5B117C5B" w14:textId="77777777" w:rsidR="00CF1547" w:rsidRPr="00DE3FBD" w:rsidRDefault="00CF1547" w:rsidP="003C3FB4">
            <w:pPr>
              <w:jc w:val="center"/>
              <w:rPr>
                <w:b/>
              </w:rPr>
            </w:pPr>
          </w:p>
          <w:p w14:paraId="48DC8E5E" w14:textId="77777777" w:rsidR="00CF1547" w:rsidRPr="00DE3FBD" w:rsidRDefault="00CF1547" w:rsidP="003C3FB4">
            <w:pPr>
              <w:jc w:val="center"/>
              <w:rPr>
                <w:iCs/>
              </w:rPr>
            </w:pPr>
            <w:r w:rsidRPr="00DE3FBD">
              <w:rPr>
                <w:iCs/>
              </w:rPr>
              <w:t>év-hó-nap-</w:t>
            </w:r>
            <w:proofErr w:type="spellStart"/>
            <w:r w:rsidRPr="00DE3FBD">
              <w:rPr>
                <w:iCs/>
              </w:rPr>
              <w:t>tól</w:t>
            </w:r>
            <w:proofErr w:type="spellEnd"/>
            <w:r w:rsidRPr="00DE3FBD">
              <w:rPr>
                <w:iCs/>
              </w:rPr>
              <w:t xml:space="preserve"> – év-hó-nap-</w:t>
            </w:r>
            <w:proofErr w:type="spellStart"/>
            <w:r w:rsidRPr="00DE3FBD">
              <w:rPr>
                <w:iCs/>
              </w:rPr>
              <w:t>ig</w:t>
            </w:r>
            <w:proofErr w:type="spellEnd"/>
          </w:p>
        </w:tc>
        <w:tc>
          <w:tcPr>
            <w:tcW w:w="2485" w:type="dxa"/>
            <w:vAlign w:val="center"/>
          </w:tcPr>
          <w:p w14:paraId="504E87C9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rPr>
                <w:b/>
              </w:rPr>
              <w:t>Szerződött Földgázmennyiség</w:t>
            </w:r>
          </w:p>
          <w:p w14:paraId="6FBC097A" w14:textId="77777777" w:rsidR="00CF1547" w:rsidRPr="00DE3FBD" w:rsidRDefault="00CF1547" w:rsidP="003C3FB4">
            <w:pPr>
              <w:jc w:val="center"/>
              <w:rPr>
                <w:b/>
              </w:rPr>
            </w:pPr>
          </w:p>
          <w:p w14:paraId="1BC476E6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t>(kWh)</w:t>
            </w:r>
          </w:p>
        </w:tc>
        <w:tc>
          <w:tcPr>
            <w:tcW w:w="2449" w:type="dxa"/>
            <w:vAlign w:val="center"/>
          </w:tcPr>
          <w:p w14:paraId="5B12067B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rPr>
                <w:b/>
              </w:rPr>
              <w:t xml:space="preserve">Maximum </w:t>
            </w:r>
            <w:r w:rsidRPr="00DE3FBD">
              <w:rPr>
                <w:b/>
              </w:rPr>
              <w:br/>
              <w:t>Szerződött Mennyiség</w:t>
            </w:r>
          </w:p>
          <w:p w14:paraId="5D8F8DF9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rPr>
                <w:b/>
              </w:rPr>
              <w:t>(Szerződött Földgázmennyiség + 30%)</w:t>
            </w:r>
          </w:p>
          <w:p w14:paraId="67467BDF" w14:textId="77777777" w:rsidR="00CF1547" w:rsidRPr="00DE3FBD" w:rsidRDefault="00CF1547" w:rsidP="003C3FB4">
            <w:pPr>
              <w:jc w:val="center"/>
              <w:rPr>
                <w:b/>
              </w:rPr>
            </w:pPr>
            <w:r w:rsidRPr="00DE3FBD">
              <w:t>(kWh)</w:t>
            </w:r>
          </w:p>
        </w:tc>
      </w:tr>
      <w:tr w:rsidR="00CF1547" w:rsidRPr="00DE3FBD" w14:paraId="371F6BC1" w14:textId="77777777" w:rsidTr="003C3FB4">
        <w:trPr>
          <w:jc w:val="center"/>
        </w:trPr>
        <w:tc>
          <w:tcPr>
            <w:tcW w:w="3207" w:type="dxa"/>
            <w:vAlign w:val="center"/>
          </w:tcPr>
          <w:p w14:paraId="3F534BAF" w14:textId="77777777" w:rsidR="00CF1547" w:rsidRPr="00DE3FBD" w:rsidRDefault="00CF1547" w:rsidP="003C3FB4">
            <w:pPr>
              <w:jc w:val="center"/>
            </w:pPr>
            <w:r w:rsidRPr="00DE3FBD">
              <w:t>2023. 10. 01. 06:00 – 2024.10.01. 06:00</w:t>
            </w:r>
          </w:p>
        </w:tc>
        <w:tc>
          <w:tcPr>
            <w:tcW w:w="2485" w:type="dxa"/>
            <w:vAlign w:val="center"/>
          </w:tcPr>
          <w:p w14:paraId="798B4E97" w14:textId="77777777" w:rsidR="00CF1547" w:rsidRPr="00DE3FBD" w:rsidRDefault="00CF1547" w:rsidP="003C3FB4">
            <w:pPr>
              <w:jc w:val="center"/>
            </w:pPr>
            <w:r w:rsidRPr="00DE3FBD">
              <w:t>350.344</w:t>
            </w:r>
          </w:p>
        </w:tc>
        <w:tc>
          <w:tcPr>
            <w:tcW w:w="2449" w:type="dxa"/>
            <w:vAlign w:val="center"/>
          </w:tcPr>
          <w:p w14:paraId="7052E4C6" w14:textId="77777777" w:rsidR="00CF1547" w:rsidRPr="00DE3FBD" w:rsidRDefault="00CF1547" w:rsidP="003C3FB4">
            <w:pPr>
              <w:jc w:val="center"/>
            </w:pPr>
            <w:r w:rsidRPr="00DE3FBD">
              <w:t>455.447</w:t>
            </w:r>
          </w:p>
        </w:tc>
      </w:tr>
      <w:tr w:rsidR="00CF1547" w:rsidRPr="00DE3FBD" w14:paraId="0B41145F" w14:textId="77777777" w:rsidTr="003C3FB4">
        <w:trPr>
          <w:jc w:val="center"/>
        </w:trPr>
        <w:tc>
          <w:tcPr>
            <w:tcW w:w="3207" w:type="dxa"/>
            <w:vAlign w:val="center"/>
          </w:tcPr>
          <w:p w14:paraId="4B758D46" w14:textId="77777777" w:rsidR="00CF1547" w:rsidRPr="00DE3FBD" w:rsidRDefault="00CF1547" w:rsidP="003C3FB4">
            <w:pPr>
              <w:jc w:val="center"/>
            </w:pPr>
            <w:r w:rsidRPr="00DE3FBD">
              <w:t>2024. 10. 01. 06:00 – 2025.10.01. 06:00</w:t>
            </w:r>
          </w:p>
        </w:tc>
        <w:tc>
          <w:tcPr>
            <w:tcW w:w="2485" w:type="dxa"/>
            <w:vAlign w:val="center"/>
          </w:tcPr>
          <w:p w14:paraId="77B99F2D" w14:textId="77777777" w:rsidR="00CF1547" w:rsidRPr="00DE3FBD" w:rsidRDefault="00CF1547" w:rsidP="003C3FB4">
            <w:pPr>
              <w:jc w:val="center"/>
            </w:pPr>
            <w:r w:rsidRPr="00DE3FBD">
              <w:t>350.344</w:t>
            </w:r>
          </w:p>
        </w:tc>
        <w:tc>
          <w:tcPr>
            <w:tcW w:w="2449" w:type="dxa"/>
            <w:vAlign w:val="center"/>
          </w:tcPr>
          <w:p w14:paraId="271C7F01" w14:textId="77777777" w:rsidR="00CF1547" w:rsidRPr="00DE3FBD" w:rsidRDefault="00CF1547" w:rsidP="003C3FB4">
            <w:pPr>
              <w:jc w:val="center"/>
            </w:pPr>
            <w:r w:rsidRPr="00DE3FBD">
              <w:t>455.447</w:t>
            </w:r>
          </w:p>
        </w:tc>
      </w:tr>
    </w:tbl>
    <w:p w14:paraId="030A7F31" w14:textId="77777777" w:rsidR="00CF1547" w:rsidRPr="00DE3FBD" w:rsidRDefault="00CF1547" w:rsidP="002A7519">
      <w:pPr>
        <w:jc w:val="both"/>
      </w:pPr>
    </w:p>
    <w:p w14:paraId="3699C921" w14:textId="77777777" w:rsidR="00AF71A2" w:rsidRPr="00DE3FBD" w:rsidRDefault="00AF71A2" w:rsidP="002A7519">
      <w:pPr>
        <w:pStyle w:val="Listaszerbekezds"/>
        <w:ind w:left="0"/>
        <w:jc w:val="both"/>
      </w:pPr>
    </w:p>
    <w:p w14:paraId="44C5C776" w14:textId="06DB7EE2" w:rsidR="00AF71A2" w:rsidRPr="006A6477" w:rsidRDefault="00AF71A2" w:rsidP="00AF71A2">
      <w:pPr>
        <w:tabs>
          <w:tab w:val="left" w:pos="9072"/>
        </w:tabs>
        <w:ind w:right="142"/>
        <w:jc w:val="both"/>
        <w:rPr>
          <w:iCs/>
          <w:lang w:eastAsia="en-US"/>
        </w:rPr>
      </w:pPr>
      <w:r w:rsidRPr="00DE3FBD">
        <w:rPr>
          <w:iCs/>
          <w:lang w:eastAsia="en-US"/>
        </w:rPr>
        <w:t xml:space="preserve">A beszerezni kívánt </w:t>
      </w:r>
      <w:r w:rsidR="00A224A9" w:rsidRPr="00DE3FBD">
        <w:rPr>
          <w:iCs/>
          <w:lang w:eastAsia="en-US"/>
        </w:rPr>
        <w:t xml:space="preserve">földgáz </w:t>
      </w:r>
      <w:r w:rsidRPr="00DE3FBD">
        <w:rPr>
          <w:iCs/>
          <w:lang w:eastAsia="en-US"/>
        </w:rPr>
        <w:t xml:space="preserve">energia felhasználási </w:t>
      </w:r>
      <w:proofErr w:type="spellStart"/>
      <w:r w:rsidRPr="00DE3FBD">
        <w:rPr>
          <w:iCs/>
          <w:lang w:eastAsia="en-US"/>
        </w:rPr>
        <w:t>helyenkénti</w:t>
      </w:r>
      <w:proofErr w:type="spellEnd"/>
      <w:r w:rsidRPr="00DE3FBD">
        <w:rPr>
          <w:iCs/>
          <w:lang w:eastAsia="en-US"/>
        </w:rPr>
        <w:t xml:space="preserve"> </w:t>
      </w:r>
      <w:r w:rsidR="0056385A" w:rsidRPr="00DE3FBD">
        <w:rPr>
          <w:iCs/>
          <w:lang w:eastAsia="en-US"/>
        </w:rPr>
        <w:t xml:space="preserve">(POD) </w:t>
      </w:r>
      <w:r w:rsidRPr="00DE3FBD">
        <w:rPr>
          <w:iCs/>
          <w:lang w:eastAsia="en-US"/>
        </w:rPr>
        <w:t>részletes bontását és az egyéb feltételeket a KD részeként kiadott „</w:t>
      </w:r>
      <w:r w:rsidR="00532940" w:rsidRPr="00DE3FBD">
        <w:rPr>
          <w:iCs/>
          <w:lang w:eastAsia="en-US"/>
        </w:rPr>
        <w:t>ajanlati_artablazat_GE2024.xlsx</w:t>
      </w:r>
      <w:r w:rsidR="0090295A" w:rsidRPr="00DE3FBD">
        <w:rPr>
          <w:iCs/>
          <w:lang w:eastAsia="en-US"/>
        </w:rPr>
        <w:t>”</w:t>
      </w:r>
      <w:r w:rsidR="00532940" w:rsidRPr="00DE3FBD">
        <w:rPr>
          <w:iCs/>
          <w:lang w:eastAsia="en-US"/>
        </w:rPr>
        <w:t xml:space="preserve">, </w:t>
      </w:r>
      <w:r w:rsidR="0090295A" w:rsidRPr="00DE3FBD">
        <w:rPr>
          <w:iCs/>
          <w:lang w:eastAsia="en-US"/>
        </w:rPr>
        <w:t>valamint "</w:t>
      </w:r>
      <w:r w:rsidR="00532940" w:rsidRPr="00DE3FBD">
        <w:rPr>
          <w:iCs/>
          <w:lang w:eastAsia="en-US"/>
        </w:rPr>
        <w:t>ajanlati_artablazat_GE2025</w:t>
      </w:r>
      <w:r w:rsidR="00C00A7C" w:rsidRPr="00DE3FBD">
        <w:rPr>
          <w:iCs/>
          <w:lang w:eastAsia="en-US"/>
        </w:rPr>
        <w:t>.xlsx</w:t>
      </w:r>
      <w:r w:rsidRPr="00DE3FBD">
        <w:rPr>
          <w:iCs/>
          <w:lang w:eastAsia="en-US"/>
        </w:rPr>
        <w:t xml:space="preserve">” fájl „Műszaki adattábla” munkafüzet </w:t>
      </w:r>
      <w:r w:rsidR="002B0045" w:rsidRPr="00DE3FBD">
        <w:rPr>
          <w:iCs/>
          <w:lang w:eastAsia="en-US"/>
        </w:rPr>
        <w:t>lapja,</w:t>
      </w:r>
      <w:r w:rsidRPr="00DE3FBD">
        <w:rPr>
          <w:iCs/>
          <w:lang w:eastAsia="en-US"/>
        </w:rPr>
        <w:t xml:space="preserve"> illetve az egyedi szerződés minta tartalmazza.</w:t>
      </w:r>
      <w:r w:rsidRPr="006A6477">
        <w:rPr>
          <w:iCs/>
          <w:lang w:eastAsia="en-US"/>
        </w:rPr>
        <w:t xml:space="preserve"> </w:t>
      </w:r>
    </w:p>
    <w:p w14:paraId="7281D6DA" w14:textId="77777777" w:rsidR="002A7519" w:rsidRDefault="002A7519" w:rsidP="002A7519">
      <w:pPr>
        <w:pStyle w:val="Listaszerbekezds"/>
        <w:ind w:left="0"/>
        <w:jc w:val="both"/>
      </w:pPr>
    </w:p>
    <w:p w14:paraId="7A1C52FE" w14:textId="77777777" w:rsidR="00AB45EC" w:rsidRPr="00EC7489" w:rsidRDefault="00AB45EC" w:rsidP="00AB45EC">
      <w:pPr>
        <w:tabs>
          <w:tab w:val="left" w:pos="9072"/>
        </w:tabs>
        <w:autoSpaceDE w:val="0"/>
        <w:autoSpaceDN w:val="0"/>
        <w:adjustRightInd w:val="0"/>
        <w:spacing w:before="240" w:after="120"/>
        <w:ind w:right="142"/>
        <w:rPr>
          <w:lang w:eastAsia="en-US"/>
        </w:rPr>
      </w:pPr>
      <w:r>
        <w:rPr>
          <w:b/>
          <w:bCs/>
          <w:iCs/>
          <w:lang w:eastAsia="en-US"/>
        </w:rPr>
        <w:t>5</w:t>
      </w:r>
      <w:r w:rsidRPr="002A6BB9">
        <w:rPr>
          <w:b/>
          <w:bCs/>
          <w:iCs/>
          <w:lang w:eastAsia="en-US"/>
        </w:rPr>
        <w:t>. A szerződés meghatározása:</w:t>
      </w:r>
    </w:p>
    <w:p w14:paraId="2BA8C666" w14:textId="77777777" w:rsidR="00AB45EC" w:rsidRDefault="00AB45EC" w:rsidP="00AB45EC">
      <w:pPr>
        <w:tabs>
          <w:tab w:val="left" w:pos="9072"/>
        </w:tabs>
        <w:autoSpaceDE w:val="0"/>
        <w:autoSpaceDN w:val="0"/>
        <w:adjustRightInd w:val="0"/>
        <w:ind w:right="142"/>
        <w:jc w:val="both"/>
        <w:rPr>
          <w:i/>
          <w:iCs/>
          <w:lang w:eastAsia="en-US"/>
        </w:rPr>
      </w:pPr>
      <w:r w:rsidRPr="00AB45EC">
        <w:rPr>
          <w:rFonts w:eastAsia="MS Mincho"/>
        </w:rPr>
        <w:t>T</w:t>
      </w:r>
      <w:r>
        <w:rPr>
          <w:rFonts w:eastAsia="MS Mincho"/>
        </w:rPr>
        <w:t xml:space="preserve">eljes ellátás alapú </w:t>
      </w:r>
      <w:r w:rsidR="00A224A9">
        <w:rPr>
          <w:rFonts w:eastAsia="MS Mincho"/>
        </w:rPr>
        <w:t xml:space="preserve">földgáz </w:t>
      </w:r>
      <w:r>
        <w:rPr>
          <w:rFonts w:eastAsia="MS Mincho"/>
        </w:rPr>
        <w:t xml:space="preserve">energia adásvételi szerződés </w:t>
      </w:r>
      <w:r>
        <w:t>a „</w:t>
      </w:r>
      <w:r w:rsidR="00532940">
        <w:rPr>
          <w:i/>
          <w:lang w:eastAsia="en-US"/>
        </w:rPr>
        <w:t>Földgáz</w:t>
      </w:r>
      <w:r w:rsidR="00532940" w:rsidRPr="00BF04B5">
        <w:rPr>
          <w:bCs/>
          <w:i/>
        </w:rPr>
        <w:t xml:space="preserve"> </w:t>
      </w:r>
      <w:r w:rsidRPr="00BF04B5">
        <w:rPr>
          <w:bCs/>
          <w:i/>
        </w:rPr>
        <w:t>energia központosított beszerzése 202</w:t>
      </w:r>
      <w:r>
        <w:rPr>
          <w:bCs/>
          <w:i/>
        </w:rPr>
        <w:t>4</w:t>
      </w:r>
      <w:r w:rsidRPr="00BF04B5">
        <w:rPr>
          <w:bCs/>
          <w:i/>
        </w:rPr>
        <w:t>/2</w:t>
      </w:r>
      <w:r w:rsidR="00532940">
        <w:rPr>
          <w:bCs/>
          <w:i/>
        </w:rPr>
        <w:t>02</w:t>
      </w:r>
      <w:r>
        <w:rPr>
          <w:bCs/>
          <w:i/>
        </w:rPr>
        <w:t xml:space="preserve">5” </w:t>
      </w:r>
      <w:r w:rsidRPr="00AB45EC">
        <w:rPr>
          <w:bCs/>
        </w:rPr>
        <w:t>tárgyú</w:t>
      </w:r>
      <w:r>
        <w:rPr>
          <w:bCs/>
          <w:i/>
        </w:rPr>
        <w:t xml:space="preserve">, </w:t>
      </w:r>
      <w:r w:rsidR="00532940" w:rsidRPr="003D2221">
        <w:rPr>
          <w:i/>
        </w:rPr>
        <w:t>KM01</w:t>
      </w:r>
      <w:r w:rsidR="00532940">
        <w:rPr>
          <w:i/>
        </w:rPr>
        <w:t>G</w:t>
      </w:r>
      <w:r w:rsidR="00532940" w:rsidRPr="003D2221">
        <w:rPr>
          <w:i/>
        </w:rPr>
        <w:t>E2425</w:t>
      </w:r>
      <w:r w:rsidR="00532940" w:rsidRPr="002308A5">
        <w:t xml:space="preserve"> </w:t>
      </w:r>
      <w:r>
        <w:t xml:space="preserve">számú </w:t>
      </w:r>
      <w:r w:rsidR="00AB6685">
        <w:t xml:space="preserve">KM-ben </w:t>
      </w:r>
      <w:r>
        <w:t>foglaltakkal összhangban.</w:t>
      </w:r>
    </w:p>
    <w:p w14:paraId="04CFEEBB" w14:textId="77777777" w:rsidR="00AB45EC" w:rsidRPr="00DA04DA" w:rsidRDefault="00AB45EC" w:rsidP="00AB45EC">
      <w:pPr>
        <w:tabs>
          <w:tab w:val="left" w:pos="9072"/>
        </w:tabs>
        <w:spacing w:before="240" w:after="120"/>
        <w:ind w:right="142"/>
        <w:jc w:val="both"/>
      </w:pPr>
      <w:r>
        <w:rPr>
          <w:b/>
          <w:bCs/>
          <w:iCs/>
          <w:lang w:eastAsia="en-US"/>
        </w:rPr>
        <w:t>6</w:t>
      </w:r>
      <w:r w:rsidRPr="00DA04DA">
        <w:rPr>
          <w:b/>
          <w:bCs/>
          <w:iCs/>
          <w:lang w:eastAsia="en-US"/>
        </w:rPr>
        <w:t>. A szerződés időtartama vagy a teljesítés határideje:</w:t>
      </w:r>
    </w:p>
    <w:p w14:paraId="38062DD6" w14:textId="41A7BFF9" w:rsidR="00AB45EC" w:rsidRPr="00DA04DA" w:rsidRDefault="00AB45EC" w:rsidP="00AB45EC">
      <w:pPr>
        <w:tabs>
          <w:tab w:val="left" w:pos="9072"/>
        </w:tabs>
        <w:ind w:right="142"/>
        <w:jc w:val="both"/>
      </w:pPr>
      <w:r w:rsidRPr="007A3630">
        <w:t xml:space="preserve">A szerződés </w:t>
      </w:r>
      <w:r>
        <w:t xml:space="preserve">teljesítésének </w:t>
      </w:r>
      <w:r w:rsidRPr="00203608">
        <w:t>ideje: 202</w:t>
      </w:r>
      <w:r w:rsidR="00532940" w:rsidRPr="00203608">
        <w:t>3</w:t>
      </w:r>
      <w:r w:rsidRPr="00203608">
        <w:t xml:space="preserve">. </w:t>
      </w:r>
      <w:r w:rsidR="00532940" w:rsidRPr="00203608">
        <w:t xml:space="preserve">október </w:t>
      </w:r>
      <w:r w:rsidRPr="00203608">
        <w:t>1</w:t>
      </w:r>
      <w:r w:rsidR="00955180" w:rsidRPr="00203608">
        <w:t>. 6:00 óra</w:t>
      </w:r>
      <w:r w:rsidR="00532940" w:rsidRPr="00203608">
        <w:t>–</w:t>
      </w:r>
      <w:r w:rsidRPr="00203608">
        <w:t xml:space="preserve"> </w:t>
      </w:r>
      <w:r w:rsidR="00532940" w:rsidRPr="00203608">
        <w:t>2025. október 1.</w:t>
      </w:r>
      <w:r w:rsidR="00955180" w:rsidRPr="00203608">
        <w:t xml:space="preserve"> 6:00 óra</w:t>
      </w:r>
    </w:p>
    <w:p w14:paraId="60194388" w14:textId="77777777" w:rsidR="002A7519" w:rsidRDefault="002A7519" w:rsidP="00DB6DED">
      <w:pPr>
        <w:spacing w:after="120"/>
        <w:rPr>
          <w:b/>
          <w:iCs/>
        </w:rPr>
      </w:pPr>
    </w:p>
    <w:p w14:paraId="44409B9D" w14:textId="289A65CE" w:rsidR="00AB45EC" w:rsidRPr="006A6477" w:rsidRDefault="00AB45EC" w:rsidP="00AB45EC">
      <w:pPr>
        <w:tabs>
          <w:tab w:val="left" w:pos="9072"/>
        </w:tabs>
        <w:ind w:right="142"/>
        <w:jc w:val="both"/>
        <w:rPr>
          <w:iCs/>
          <w:lang w:eastAsia="en-US"/>
        </w:rPr>
      </w:pPr>
      <w:r w:rsidRPr="006A6477">
        <w:rPr>
          <w:iCs/>
          <w:lang w:eastAsia="en-US"/>
        </w:rPr>
        <w:t>A</w:t>
      </w:r>
      <w:r>
        <w:rPr>
          <w:iCs/>
          <w:lang w:eastAsia="en-US"/>
        </w:rPr>
        <w:t xml:space="preserve">z egyes </w:t>
      </w:r>
      <w:r w:rsidRPr="00DE3FBD">
        <w:rPr>
          <w:iCs/>
          <w:lang w:eastAsia="en-US"/>
        </w:rPr>
        <w:t>felhasználási helyek tekintetében a szolgáltatás megkezdésének elvárt határidejét a KD részeként kiadott „</w:t>
      </w:r>
      <w:r w:rsidR="00511C22" w:rsidRPr="00DE3FBD">
        <w:rPr>
          <w:iCs/>
          <w:lang w:eastAsia="en-US"/>
        </w:rPr>
        <w:t>ajanlati_artablazat_GE2024.xlsx</w:t>
      </w:r>
      <w:r w:rsidR="0090295A" w:rsidRPr="00DE3FBD">
        <w:rPr>
          <w:iCs/>
          <w:lang w:eastAsia="en-US"/>
        </w:rPr>
        <w:t>”</w:t>
      </w:r>
      <w:r w:rsidR="00511C22" w:rsidRPr="00DE3FBD">
        <w:rPr>
          <w:iCs/>
          <w:lang w:eastAsia="en-US"/>
        </w:rPr>
        <w:t>,</w:t>
      </w:r>
      <w:r w:rsidR="00203608" w:rsidRPr="00DE3FBD">
        <w:rPr>
          <w:iCs/>
          <w:lang w:eastAsia="en-US"/>
        </w:rPr>
        <w:t xml:space="preserve"> </w:t>
      </w:r>
      <w:r w:rsidR="0090295A" w:rsidRPr="00DE3FBD">
        <w:rPr>
          <w:iCs/>
          <w:lang w:eastAsia="en-US"/>
        </w:rPr>
        <w:t>valamint</w:t>
      </w:r>
      <w:r w:rsidR="00203608" w:rsidRPr="00DE3FBD">
        <w:rPr>
          <w:iCs/>
          <w:lang w:eastAsia="en-US"/>
        </w:rPr>
        <w:t xml:space="preserve"> </w:t>
      </w:r>
      <w:r w:rsidR="002B0045" w:rsidRPr="00DE3FBD">
        <w:rPr>
          <w:iCs/>
          <w:lang w:eastAsia="en-US"/>
        </w:rPr>
        <w:t>„ajanlati_artablazat_GE2025.xlsx</w:t>
      </w:r>
      <w:r w:rsidRPr="00DE3FBD">
        <w:rPr>
          <w:iCs/>
          <w:lang w:eastAsia="en-US"/>
        </w:rPr>
        <w:t xml:space="preserve">” fájl „Műszaki adattábla” munkafüzet </w:t>
      </w:r>
      <w:proofErr w:type="gramStart"/>
      <w:r w:rsidRPr="00DE3FBD">
        <w:rPr>
          <w:iCs/>
          <w:lang w:eastAsia="en-US"/>
        </w:rPr>
        <w:t>lapja</w:t>
      </w:r>
      <w:proofErr w:type="gramEnd"/>
      <w:r w:rsidRPr="00DE3FBD">
        <w:rPr>
          <w:iCs/>
          <w:lang w:eastAsia="en-US"/>
        </w:rPr>
        <w:t xml:space="preserve"> illetve az egyedi szerződés minta tartalmazza.</w:t>
      </w:r>
      <w:r w:rsidRPr="006A6477">
        <w:rPr>
          <w:iCs/>
          <w:lang w:eastAsia="en-US"/>
        </w:rPr>
        <w:t xml:space="preserve"> </w:t>
      </w:r>
    </w:p>
    <w:p w14:paraId="7D9E9C64" w14:textId="77777777" w:rsidR="00AB45EC" w:rsidRDefault="00AB45EC" w:rsidP="00DB6DED">
      <w:pPr>
        <w:spacing w:after="120"/>
        <w:rPr>
          <w:b/>
          <w:iCs/>
        </w:rPr>
      </w:pPr>
    </w:p>
    <w:p w14:paraId="48E297AC" w14:textId="77777777" w:rsidR="00AB45EC" w:rsidRPr="00EC7489" w:rsidRDefault="00AB45EC" w:rsidP="00AB45EC">
      <w:pPr>
        <w:tabs>
          <w:tab w:val="left" w:pos="9072"/>
        </w:tabs>
        <w:spacing w:before="240" w:after="120"/>
        <w:ind w:right="142"/>
        <w:jc w:val="both"/>
        <w:rPr>
          <w:lang w:eastAsia="en-US"/>
        </w:rPr>
      </w:pPr>
      <w:r>
        <w:rPr>
          <w:b/>
          <w:bCs/>
          <w:iCs/>
          <w:lang w:eastAsia="en-US"/>
        </w:rPr>
        <w:t>7</w:t>
      </w:r>
      <w:r w:rsidRPr="00EC7489">
        <w:rPr>
          <w:b/>
          <w:bCs/>
          <w:iCs/>
          <w:lang w:eastAsia="en-US"/>
        </w:rPr>
        <w:t>. A teljesítés helye és módja:</w:t>
      </w:r>
    </w:p>
    <w:p w14:paraId="37E17854" w14:textId="73006E2B" w:rsidR="00AB45EC" w:rsidRPr="00965C1A" w:rsidRDefault="00AB45EC" w:rsidP="00AB45EC">
      <w:pPr>
        <w:tabs>
          <w:tab w:val="left" w:pos="9072"/>
          <w:tab w:val="left" w:pos="9497"/>
        </w:tabs>
        <w:ind w:right="142"/>
        <w:jc w:val="both"/>
      </w:pPr>
      <w:r>
        <w:t>Ajánlatkérő magyarországi telephelye.</w:t>
      </w:r>
    </w:p>
    <w:p w14:paraId="5FD1F5FF" w14:textId="77777777" w:rsidR="00AB45EC" w:rsidRDefault="00AB45EC" w:rsidP="00AB45EC">
      <w:pPr>
        <w:tabs>
          <w:tab w:val="left" w:pos="9072"/>
          <w:tab w:val="left" w:pos="9497"/>
        </w:tabs>
        <w:spacing w:before="120"/>
        <w:ind w:right="142"/>
        <w:jc w:val="both"/>
      </w:pPr>
      <w:r w:rsidRPr="00965C1A">
        <w:rPr>
          <w:b/>
        </w:rPr>
        <w:t>NUTS kód:</w:t>
      </w:r>
      <w:r w:rsidRPr="00965C1A">
        <w:t xml:space="preserve"> HU</w:t>
      </w:r>
    </w:p>
    <w:p w14:paraId="14D71C6B" w14:textId="464067BA" w:rsidR="002B0045" w:rsidRDefault="002B0045">
      <w:pPr>
        <w:spacing w:after="200" w:line="276" w:lineRule="auto"/>
        <w:rPr>
          <w:iCs/>
          <w:lang w:eastAsia="en-US"/>
        </w:rPr>
      </w:pPr>
      <w:r>
        <w:rPr>
          <w:iCs/>
          <w:lang w:eastAsia="en-US"/>
        </w:rPr>
        <w:br w:type="page"/>
      </w:r>
    </w:p>
    <w:p w14:paraId="2FD826E2" w14:textId="77777777" w:rsidR="00AB45EC" w:rsidRDefault="00AB45EC" w:rsidP="00AB45EC">
      <w:pPr>
        <w:tabs>
          <w:tab w:val="left" w:pos="9072"/>
        </w:tabs>
        <w:ind w:right="142"/>
        <w:jc w:val="both"/>
        <w:rPr>
          <w:iCs/>
          <w:lang w:eastAsia="en-US"/>
        </w:rPr>
      </w:pPr>
    </w:p>
    <w:p w14:paraId="1B69F41D" w14:textId="19DB66B5" w:rsidR="00AB45EC" w:rsidRPr="006A6477" w:rsidRDefault="00AB45EC" w:rsidP="00AB45EC">
      <w:pPr>
        <w:tabs>
          <w:tab w:val="left" w:pos="9072"/>
        </w:tabs>
        <w:ind w:right="142"/>
        <w:jc w:val="both"/>
        <w:rPr>
          <w:iCs/>
          <w:lang w:eastAsia="en-US"/>
        </w:rPr>
      </w:pPr>
      <w:r w:rsidRPr="006A6477">
        <w:rPr>
          <w:iCs/>
          <w:lang w:eastAsia="en-US"/>
        </w:rPr>
        <w:t>A</w:t>
      </w:r>
      <w:r>
        <w:rPr>
          <w:iCs/>
          <w:lang w:eastAsia="en-US"/>
        </w:rPr>
        <w:t xml:space="preserve">z egyes felhasználási helyek </w:t>
      </w:r>
      <w:r w:rsidR="00A8413F">
        <w:rPr>
          <w:iCs/>
          <w:lang w:eastAsia="en-US"/>
        </w:rPr>
        <w:t xml:space="preserve">címét, egyéb műszaki adatait </w:t>
      </w:r>
      <w:r>
        <w:rPr>
          <w:iCs/>
          <w:lang w:eastAsia="en-US"/>
        </w:rPr>
        <w:t>a KD</w:t>
      </w:r>
      <w:r w:rsidRPr="006A6477">
        <w:rPr>
          <w:iCs/>
          <w:lang w:eastAsia="en-US"/>
        </w:rPr>
        <w:t xml:space="preserve"> részeként kiadott </w:t>
      </w:r>
      <w:r w:rsidRPr="00952E0F">
        <w:rPr>
          <w:iCs/>
          <w:lang w:eastAsia="en-US"/>
        </w:rPr>
        <w:t>„</w:t>
      </w:r>
      <w:r w:rsidR="00511C22" w:rsidRPr="00952E0F">
        <w:rPr>
          <w:iCs/>
          <w:lang w:eastAsia="en-US"/>
        </w:rPr>
        <w:t>ajanlati_artablazat_GE2024.xlsx</w:t>
      </w:r>
      <w:r w:rsidR="0090295A" w:rsidRPr="00952E0F">
        <w:rPr>
          <w:iCs/>
          <w:lang w:eastAsia="en-US"/>
        </w:rPr>
        <w:t>”</w:t>
      </w:r>
      <w:r w:rsidR="00511C22" w:rsidRPr="00952E0F">
        <w:rPr>
          <w:iCs/>
          <w:lang w:eastAsia="en-US"/>
        </w:rPr>
        <w:t>,</w:t>
      </w:r>
      <w:r w:rsidR="0090295A" w:rsidRPr="00952E0F">
        <w:rPr>
          <w:iCs/>
          <w:lang w:eastAsia="en-US"/>
        </w:rPr>
        <w:t xml:space="preserve"> valamint</w:t>
      </w:r>
      <w:r w:rsidR="00511C22" w:rsidRPr="00952E0F">
        <w:rPr>
          <w:iCs/>
          <w:lang w:eastAsia="en-US"/>
        </w:rPr>
        <w:t xml:space="preserve"> </w:t>
      </w:r>
      <w:r w:rsidR="0090295A" w:rsidRPr="00952E0F">
        <w:rPr>
          <w:iCs/>
          <w:lang w:eastAsia="en-US"/>
        </w:rPr>
        <w:t>„</w:t>
      </w:r>
      <w:r w:rsidR="00511C22" w:rsidRPr="00952E0F">
        <w:rPr>
          <w:iCs/>
          <w:lang w:eastAsia="en-US"/>
        </w:rPr>
        <w:t>ajanlati_artablazat_GE2025</w:t>
      </w:r>
      <w:r w:rsidR="00874FE7" w:rsidRPr="00952E0F">
        <w:rPr>
          <w:iCs/>
          <w:lang w:eastAsia="en-US"/>
        </w:rPr>
        <w:t>.xlsx</w:t>
      </w:r>
      <w:r w:rsidRPr="00952E0F">
        <w:rPr>
          <w:iCs/>
          <w:lang w:eastAsia="en-US"/>
        </w:rPr>
        <w:t>” fáj</w:t>
      </w:r>
      <w:r w:rsidRPr="006A6477">
        <w:rPr>
          <w:iCs/>
          <w:lang w:eastAsia="en-US"/>
        </w:rPr>
        <w:t>l „</w:t>
      </w:r>
      <w:r>
        <w:rPr>
          <w:iCs/>
          <w:lang w:eastAsia="en-US"/>
        </w:rPr>
        <w:t>Műszaki adattábla</w:t>
      </w:r>
      <w:r w:rsidRPr="006A6477">
        <w:rPr>
          <w:iCs/>
          <w:lang w:eastAsia="en-US"/>
        </w:rPr>
        <w:t>” munkafüzet lap</w:t>
      </w:r>
      <w:r>
        <w:rPr>
          <w:iCs/>
          <w:lang w:eastAsia="en-US"/>
        </w:rPr>
        <w:t>ja</w:t>
      </w:r>
      <w:r w:rsidR="009D5A22">
        <w:rPr>
          <w:iCs/>
          <w:lang w:eastAsia="en-US"/>
        </w:rPr>
        <w:t>,</w:t>
      </w:r>
      <w:r>
        <w:rPr>
          <w:iCs/>
          <w:lang w:eastAsia="en-US"/>
        </w:rPr>
        <w:t xml:space="preserve"> illetve az egyedi szerződés minta</w:t>
      </w:r>
      <w:r w:rsidRPr="006A6477">
        <w:rPr>
          <w:iCs/>
          <w:lang w:eastAsia="en-US"/>
        </w:rPr>
        <w:t xml:space="preserve"> tartalmazza. </w:t>
      </w:r>
    </w:p>
    <w:p w14:paraId="4AC6BBB3" w14:textId="77777777" w:rsidR="00AB45EC" w:rsidRDefault="00AB45EC" w:rsidP="00AB45EC">
      <w:pPr>
        <w:tabs>
          <w:tab w:val="left" w:pos="9072"/>
          <w:tab w:val="left" w:pos="9497"/>
        </w:tabs>
        <w:spacing w:before="120" w:after="240"/>
        <w:ind w:right="142"/>
        <w:jc w:val="both"/>
      </w:pPr>
      <w:r>
        <w:t>Teljesítés módja: a</w:t>
      </w:r>
      <w:r w:rsidR="00A8413F">
        <w:t xml:space="preserve">z egyedi szerződésben </w:t>
      </w:r>
      <w:r>
        <w:t>meghatározottak szerint.</w:t>
      </w:r>
    </w:p>
    <w:p w14:paraId="4FEC7D2C" w14:textId="77777777" w:rsidR="00AB45EC" w:rsidRPr="00DA04DA" w:rsidRDefault="00AB45EC" w:rsidP="00AB45EC">
      <w:pPr>
        <w:tabs>
          <w:tab w:val="left" w:pos="9072"/>
        </w:tabs>
        <w:autoSpaceDE w:val="0"/>
        <w:autoSpaceDN w:val="0"/>
        <w:adjustRightInd w:val="0"/>
        <w:spacing w:after="120"/>
        <w:ind w:right="142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8</w:t>
      </w:r>
      <w:r w:rsidRPr="00DA04DA">
        <w:rPr>
          <w:b/>
          <w:bCs/>
          <w:iCs/>
          <w:lang w:eastAsia="en-US"/>
        </w:rPr>
        <w:t>. Az ellenszolgáltatás teljesítésének feltételei, illetőleg a vonatkozó jogszabályokra hivatkozás:</w:t>
      </w:r>
    </w:p>
    <w:p w14:paraId="3E8AE34A" w14:textId="77777777" w:rsidR="00AB45EC" w:rsidRPr="00805855" w:rsidRDefault="00AB45EC" w:rsidP="00AB45EC">
      <w:pPr>
        <w:shd w:val="clear" w:color="auto" w:fill="FFFFFF"/>
        <w:ind w:right="19"/>
        <w:jc w:val="both"/>
      </w:pPr>
      <w:r>
        <w:t xml:space="preserve">Az ellenszolgáltatás </w:t>
      </w:r>
      <w:r w:rsidRPr="00805855">
        <w:t>értékének Ajánlatkérő által történő kiegyenlítése az igazolt teljesítést követően, a Kbt. 135. § (1) bekezdés</w:t>
      </w:r>
      <w:r>
        <w:t>e</w:t>
      </w:r>
      <w:r w:rsidRPr="00805855">
        <w:t xml:space="preserve"> </w:t>
      </w:r>
      <w:r>
        <w:t>alapján,</w:t>
      </w:r>
      <w:r w:rsidRPr="00805855">
        <w:t xml:space="preserve"> a számla igazolt kézhezvételétől számított 30 napon belül történik. </w:t>
      </w:r>
    </w:p>
    <w:p w14:paraId="713E73B5" w14:textId="77777777" w:rsidR="00AB45EC" w:rsidRPr="0049213C" w:rsidRDefault="00AB45EC" w:rsidP="00AB45EC">
      <w:pPr>
        <w:shd w:val="clear" w:color="auto" w:fill="FFFFFF"/>
        <w:spacing w:before="120" w:after="120"/>
        <w:jc w:val="both"/>
      </w:pPr>
      <w:r w:rsidRPr="001A256B">
        <w:t>A számla kiállítás és benyújtás részletes feltételeit a</w:t>
      </w:r>
      <w:r w:rsidR="00A8413F">
        <w:t>z egyedi szerződés 10</w:t>
      </w:r>
      <w:r w:rsidRPr="001A256B">
        <w:t>. pontja tartalmazza.</w:t>
      </w:r>
    </w:p>
    <w:p w14:paraId="03E9E131" w14:textId="77777777" w:rsidR="00AB45EC" w:rsidRPr="00BA7A78" w:rsidRDefault="00AB45EC" w:rsidP="00AB45EC">
      <w:pPr>
        <w:shd w:val="clear" w:color="auto" w:fill="FFFFFF"/>
        <w:spacing w:before="120"/>
        <w:jc w:val="both"/>
      </w:pPr>
      <w:r w:rsidRPr="00BA7A78">
        <w:t>Késedelmes fizetés esetén Ajánlatkérő a Ptk. 6:155. §-a szerint meghatározott mértékű késedelmi kamatot fizet nyertes ajánlattevőnek.</w:t>
      </w:r>
    </w:p>
    <w:p w14:paraId="3E70C0C9" w14:textId="77777777" w:rsidR="00A8413F" w:rsidRDefault="00A8413F" w:rsidP="00AB45EC">
      <w:pPr>
        <w:shd w:val="clear" w:color="auto" w:fill="FFFFFF"/>
        <w:rPr>
          <w:color w:val="000000"/>
        </w:rPr>
      </w:pPr>
    </w:p>
    <w:p w14:paraId="06A0AA67" w14:textId="77777777" w:rsidR="00AB45EC" w:rsidRPr="00BA7A78" w:rsidRDefault="00AB45EC" w:rsidP="00AB45EC">
      <w:pPr>
        <w:shd w:val="clear" w:color="auto" w:fill="FFFFFF"/>
      </w:pPr>
      <w:r w:rsidRPr="00BA7A78">
        <w:rPr>
          <w:color w:val="000000"/>
        </w:rPr>
        <w:t>Az ajánlattétel, az elszámolás és a kifizetések pénzneme magyar forint</w:t>
      </w:r>
      <w:r w:rsidR="00A8413F">
        <w:rPr>
          <w:color w:val="000000"/>
        </w:rPr>
        <w:t xml:space="preserve"> (HUF)</w:t>
      </w:r>
      <w:r w:rsidRPr="00BA7A78">
        <w:rPr>
          <w:color w:val="000000"/>
        </w:rPr>
        <w:t>.</w:t>
      </w:r>
    </w:p>
    <w:p w14:paraId="5CB5DA8D" w14:textId="77777777" w:rsidR="00AB45EC" w:rsidRDefault="00AB45EC" w:rsidP="00DB6DED">
      <w:pPr>
        <w:spacing w:after="120"/>
        <w:rPr>
          <w:b/>
          <w:iCs/>
        </w:rPr>
      </w:pPr>
    </w:p>
    <w:p w14:paraId="478E48B6" w14:textId="77777777" w:rsidR="002B766F" w:rsidRDefault="00A8413F" w:rsidP="00A8413F">
      <w:pPr>
        <w:shd w:val="clear" w:color="auto" w:fill="FFFFFF"/>
        <w:spacing w:before="120" w:after="120"/>
        <w:jc w:val="both"/>
        <w:rPr>
          <w:b/>
        </w:rPr>
      </w:pPr>
      <w:r w:rsidRPr="00203608">
        <w:rPr>
          <w:b/>
        </w:rPr>
        <w:t>Nyertes ajánlattevő az egyedi szerződés teljesítése során előleget nem kérhet, és az előre fizetés sem megengedett.</w:t>
      </w:r>
      <w:r w:rsidRPr="00A8413F">
        <w:rPr>
          <w:b/>
        </w:rPr>
        <w:t xml:space="preserve"> </w:t>
      </w:r>
      <w:r w:rsidR="002B766F">
        <w:rPr>
          <w:b/>
        </w:rPr>
        <w:t xml:space="preserve"> </w:t>
      </w:r>
    </w:p>
    <w:p w14:paraId="5E296017" w14:textId="77777777" w:rsidR="00AB45EC" w:rsidRDefault="00AB45EC" w:rsidP="00DB6DED">
      <w:pPr>
        <w:spacing w:after="120"/>
        <w:rPr>
          <w:b/>
          <w:iCs/>
        </w:rPr>
      </w:pPr>
    </w:p>
    <w:p w14:paraId="745837BB" w14:textId="77777777" w:rsidR="00A8413F" w:rsidRPr="004E2C21" w:rsidRDefault="00A8413F" w:rsidP="00A8413F">
      <w:pPr>
        <w:autoSpaceDE w:val="0"/>
        <w:autoSpaceDN w:val="0"/>
        <w:adjustRightInd w:val="0"/>
        <w:ind w:right="-2"/>
        <w:jc w:val="both"/>
        <w:rPr>
          <w:iCs/>
          <w:lang w:eastAsia="en-US"/>
        </w:rPr>
      </w:pPr>
      <w:r>
        <w:rPr>
          <w:b/>
          <w:bCs/>
          <w:iCs/>
          <w:lang w:eastAsia="en-US"/>
        </w:rPr>
        <w:t>9</w:t>
      </w:r>
      <w:r w:rsidRPr="00EC7489">
        <w:rPr>
          <w:b/>
          <w:bCs/>
          <w:iCs/>
          <w:lang w:eastAsia="en-US"/>
        </w:rPr>
        <w:t xml:space="preserve">. </w:t>
      </w:r>
      <w:r w:rsidRPr="004E2C21">
        <w:rPr>
          <w:b/>
          <w:bCs/>
          <w:iCs/>
          <w:lang w:eastAsia="en-US"/>
        </w:rPr>
        <w:t>Ajánlattételi határidő</w:t>
      </w:r>
      <w:r>
        <w:rPr>
          <w:b/>
          <w:bCs/>
          <w:iCs/>
          <w:lang w:eastAsia="en-US"/>
        </w:rPr>
        <w:t xml:space="preserve"> / a</w:t>
      </w:r>
      <w:r w:rsidRPr="00EC7489">
        <w:rPr>
          <w:b/>
          <w:bCs/>
        </w:rPr>
        <w:t>z ajánlat benyújtásának címe</w:t>
      </w:r>
      <w:r>
        <w:rPr>
          <w:b/>
          <w:bCs/>
        </w:rPr>
        <w:t xml:space="preserve"> / a</w:t>
      </w:r>
      <w:r w:rsidRPr="00EC7489">
        <w:rPr>
          <w:b/>
          <w:bCs/>
          <w:iCs/>
          <w:lang w:eastAsia="en-US"/>
        </w:rPr>
        <w:t>z ajánlattétel nyelve</w:t>
      </w:r>
      <w:r w:rsidRPr="004E2C21">
        <w:rPr>
          <w:iCs/>
          <w:lang w:eastAsia="en-US"/>
        </w:rPr>
        <w:t xml:space="preserve">: </w:t>
      </w:r>
    </w:p>
    <w:p w14:paraId="775EF7EB" w14:textId="77777777" w:rsidR="00A8413F" w:rsidRDefault="00A8413F" w:rsidP="00A8413F">
      <w:pPr>
        <w:ind w:right="-2"/>
        <w:rPr>
          <w:i/>
          <w:u w:val="single"/>
        </w:rPr>
      </w:pPr>
    </w:p>
    <w:p w14:paraId="1159DD4C" w14:textId="77777777" w:rsidR="00A8413F" w:rsidRDefault="00A8413F" w:rsidP="00A8413F">
      <w:pPr>
        <w:ind w:right="-2"/>
        <w:rPr>
          <w:i/>
          <w:u w:val="single"/>
        </w:rPr>
      </w:pPr>
      <w:r w:rsidRPr="00A060CB">
        <w:rPr>
          <w:i/>
          <w:u w:val="single"/>
        </w:rPr>
        <w:t>Ajánlattételi határidő</w:t>
      </w:r>
      <w:r>
        <w:rPr>
          <w:i/>
          <w:u w:val="single"/>
        </w:rPr>
        <w:t>:</w:t>
      </w:r>
    </w:p>
    <w:p w14:paraId="3F8B67E1" w14:textId="672CE1C9" w:rsidR="00A8413F" w:rsidRPr="003D2221" w:rsidRDefault="00A8413F" w:rsidP="003D2221">
      <w:pPr>
        <w:shd w:val="clear" w:color="auto" w:fill="FFFFFF"/>
        <w:spacing w:before="120" w:after="120"/>
        <w:jc w:val="both"/>
        <w:rPr>
          <w:b/>
        </w:rPr>
      </w:pPr>
      <w:r w:rsidRPr="00203608">
        <w:rPr>
          <w:b/>
        </w:rPr>
        <w:t>2023.</w:t>
      </w:r>
      <w:r w:rsidR="00203608" w:rsidRPr="00203608">
        <w:rPr>
          <w:b/>
        </w:rPr>
        <w:t xml:space="preserve"> augusztus</w:t>
      </w:r>
      <w:r w:rsidR="00952E0F">
        <w:rPr>
          <w:b/>
        </w:rPr>
        <w:t xml:space="preserve"> </w:t>
      </w:r>
      <w:r w:rsidR="00770610" w:rsidRPr="00203608">
        <w:rPr>
          <w:b/>
        </w:rPr>
        <w:t xml:space="preserve">hó </w:t>
      </w:r>
      <w:r w:rsidR="00203608" w:rsidRPr="00203608">
        <w:rPr>
          <w:b/>
        </w:rPr>
        <w:t xml:space="preserve">11 </w:t>
      </w:r>
      <w:r w:rsidR="00770610" w:rsidRPr="00203608">
        <w:rPr>
          <w:b/>
        </w:rPr>
        <w:t>nap,</w:t>
      </w:r>
      <w:r w:rsidRPr="00203608">
        <w:rPr>
          <w:b/>
        </w:rPr>
        <w:t xml:space="preserve"> 10:00 óra (magyar idő szerint).</w:t>
      </w:r>
    </w:p>
    <w:p w14:paraId="621CF036" w14:textId="77777777" w:rsidR="00A8413F" w:rsidRPr="00B607AE" w:rsidRDefault="00A8413F" w:rsidP="00A8413F">
      <w:pPr>
        <w:shd w:val="clear" w:color="auto" w:fill="FFFFFF"/>
        <w:spacing w:before="40" w:after="240"/>
        <w:jc w:val="both"/>
        <w:textAlignment w:val="baseline"/>
        <w:rPr>
          <w:rFonts w:eastAsiaTheme="minorHAnsi"/>
          <w:lang w:eastAsia="en-US"/>
        </w:rPr>
      </w:pPr>
      <w:r w:rsidRPr="00B607AE">
        <w:rPr>
          <w:rFonts w:eastAsiaTheme="minorHAnsi"/>
          <w:lang w:eastAsia="en-US"/>
        </w:rPr>
        <w:t xml:space="preserve">Az ajánlatot az ajánlattételi határidő lejártáig kell benyújtani </w:t>
      </w:r>
      <w:r>
        <w:rPr>
          <w:rFonts w:eastAsiaTheme="minorHAnsi"/>
          <w:lang w:eastAsia="en-US"/>
        </w:rPr>
        <w:t xml:space="preserve">az </w:t>
      </w:r>
      <w:r w:rsidR="003D2221">
        <w:rPr>
          <w:rFonts w:eastAsiaTheme="minorHAnsi"/>
          <w:lang w:eastAsia="en-US"/>
        </w:rPr>
        <w:t xml:space="preserve">AF-ban </w:t>
      </w:r>
      <w:r w:rsidRPr="00B607AE">
        <w:rPr>
          <w:rFonts w:eastAsiaTheme="minorHAnsi"/>
          <w:lang w:eastAsia="en-US"/>
        </w:rPr>
        <w:t>megadott</w:t>
      </w:r>
      <w:r>
        <w:rPr>
          <w:rFonts w:eastAsiaTheme="minorHAnsi"/>
          <w:lang w:eastAsia="en-US"/>
        </w:rPr>
        <w:t>ak szerint</w:t>
      </w:r>
      <w:r w:rsidRPr="00B607A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56611">
        <w:t xml:space="preserve">Ajánlatkérő felhívja a figyelmet, hogy minden fájl feltöltésének és titkosításának (amit a KK Portál automatikusan végez) be kell </w:t>
      </w:r>
      <w:proofErr w:type="spellStart"/>
      <w:r w:rsidR="00456611">
        <w:t>fejeződni</w:t>
      </w:r>
      <w:proofErr w:type="spellEnd"/>
      <w:r w:rsidR="00456611">
        <w:t xml:space="preserve"> az ajánlattételi határidő lejártáig. </w:t>
      </w:r>
      <w:r w:rsidRPr="00B607AE">
        <w:rPr>
          <w:rFonts w:eastAsiaTheme="minorHAnsi"/>
          <w:lang w:eastAsia="en-US"/>
        </w:rPr>
        <w:t>A Kbt. 73. § (1) bekezdés a) pontja alapján érvénytelen az ajánlat, ha azt az ajánlattételi határidő lejárta után nyújtották be</w:t>
      </w:r>
      <w:r>
        <w:rPr>
          <w:rFonts w:eastAsiaTheme="minorHAnsi"/>
          <w:lang w:eastAsia="en-US"/>
        </w:rPr>
        <w:t>.</w:t>
      </w:r>
    </w:p>
    <w:p w14:paraId="0B3840C8" w14:textId="77777777" w:rsidR="00A8413F" w:rsidRPr="00A060CB" w:rsidRDefault="00A8413F" w:rsidP="003D2221">
      <w:pPr>
        <w:spacing w:after="120"/>
        <w:rPr>
          <w:i/>
          <w:u w:val="single"/>
        </w:rPr>
      </w:pPr>
      <w:r w:rsidRPr="00A060CB">
        <w:rPr>
          <w:i/>
          <w:u w:val="single"/>
        </w:rPr>
        <w:t>Az ajánlat benyújtásának címe:</w:t>
      </w:r>
    </w:p>
    <w:p w14:paraId="0819E11F" w14:textId="77777777" w:rsidR="00A8413F" w:rsidRDefault="00A8413F" w:rsidP="00A8413F">
      <w:pPr>
        <w:jc w:val="both"/>
      </w:pPr>
      <w:r>
        <w:t>Ajánlat kizárólagosan a KK Portál-</w:t>
      </w:r>
      <w:proofErr w:type="spellStart"/>
      <w:r>
        <w:t>on</w:t>
      </w:r>
      <w:proofErr w:type="spellEnd"/>
      <w:r>
        <w:t xml:space="preserve">, elektronikus formában nyújtható be a KK Portál verseny </w:t>
      </w:r>
      <w:proofErr w:type="spellStart"/>
      <w:r>
        <w:t>újranyitás</w:t>
      </w:r>
      <w:proofErr w:type="spellEnd"/>
      <w:r>
        <w:t xml:space="preserve"> funkciójával, a KD-ban előírt formai követelményeknek megfelelően (lásd. felolvasó lap + ajánlat). Bármely más formában eljuttatott ajánlatot </w:t>
      </w:r>
      <w:r w:rsidR="00B5321C">
        <w:t>A</w:t>
      </w:r>
      <w:r>
        <w:t xml:space="preserve">jánlatkérő figyelmen kívül hagy! </w:t>
      </w:r>
    </w:p>
    <w:p w14:paraId="63DE1908" w14:textId="77777777" w:rsidR="00456611" w:rsidRDefault="00377C8C" w:rsidP="002B766F">
      <w:pPr>
        <w:autoSpaceDE w:val="0"/>
        <w:autoSpaceDN w:val="0"/>
        <w:adjustRightInd w:val="0"/>
        <w:spacing w:before="120" w:after="120"/>
        <w:ind w:left="425"/>
        <w:jc w:val="center"/>
        <w:rPr>
          <w:lang w:eastAsia="en-US"/>
        </w:rPr>
      </w:pPr>
      <w:r>
        <w:rPr>
          <w:lang w:eastAsia="en-US"/>
        </w:rPr>
        <w:t>KK Portál c</w:t>
      </w:r>
      <w:r w:rsidR="00456611">
        <w:rPr>
          <w:lang w:eastAsia="en-US"/>
        </w:rPr>
        <w:t xml:space="preserve">ím: </w:t>
      </w:r>
      <w:hyperlink r:id="rId10" w:history="1">
        <w:r w:rsidR="00456611" w:rsidRPr="0086390F">
          <w:rPr>
            <w:rStyle w:val="Hiperhivatkozs"/>
            <w:iCs/>
            <w:lang w:eastAsia="en-US"/>
          </w:rPr>
          <w:t>www.kozbeszerzes.gov.hu</w:t>
        </w:r>
      </w:hyperlink>
    </w:p>
    <w:p w14:paraId="5A733FA4" w14:textId="77777777" w:rsidR="002B26E0" w:rsidRDefault="002B26E0" w:rsidP="00A8413F">
      <w:pPr>
        <w:ind w:right="-2"/>
        <w:rPr>
          <w:i/>
          <w:u w:val="single"/>
        </w:rPr>
      </w:pPr>
    </w:p>
    <w:p w14:paraId="125D5A76" w14:textId="77777777" w:rsidR="00A8413F" w:rsidRPr="00A060CB" w:rsidRDefault="00A8413F" w:rsidP="003D2221">
      <w:pPr>
        <w:spacing w:after="120"/>
        <w:rPr>
          <w:i/>
          <w:u w:val="single"/>
        </w:rPr>
      </w:pPr>
      <w:r w:rsidRPr="00A060CB">
        <w:rPr>
          <w:i/>
          <w:u w:val="single"/>
        </w:rPr>
        <w:t xml:space="preserve">Az ajánlattétel nyelve: </w:t>
      </w:r>
    </w:p>
    <w:p w14:paraId="22641937" w14:textId="77777777" w:rsidR="00A8413F" w:rsidRDefault="00770610" w:rsidP="00A8413F">
      <w:pPr>
        <w:pStyle w:val="NormlWeb"/>
        <w:tabs>
          <w:tab w:val="num" w:pos="540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2828B6">
        <w:t xml:space="preserve">A Kbt. 2. </w:t>
      </w:r>
      <w:r w:rsidRPr="002828B6">
        <w:rPr>
          <w:rFonts w:hint="eastAsia"/>
        </w:rPr>
        <w:t>§</w:t>
      </w:r>
      <w:r w:rsidRPr="002828B6">
        <w:t xml:space="preserve"> (6) bekezd</w:t>
      </w:r>
      <w:r w:rsidRPr="002828B6">
        <w:rPr>
          <w:rFonts w:hint="eastAsia"/>
        </w:rPr>
        <w:t>é</w:t>
      </w:r>
      <w:r w:rsidRPr="002828B6">
        <w:t>s alapj</w:t>
      </w:r>
      <w:r w:rsidRPr="002828B6">
        <w:rPr>
          <w:rFonts w:hint="eastAsia"/>
        </w:rPr>
        <w:t>á</w:t>
      </w:r>
      <w:r w:rsidRPr="002828B6">
        <w:t>n</w:t>
      </w:r>
      <w:r w:rsidRPr="00EC7489">
        <w:rPr>
          <w:color w:val="000000"/>
        </w:rPr>
        <w:t xml:space="preserve"> </w:t>
      </w:r>
      <w:r>
        <w:rPr>
          <w:color w:val="000000"/>
        </w:rPr>
        <w:t>a</w:t>
      </w:r>
      <w:r w:rsidRPr="00EC7489">
        <w:rPr>
          <w:color w:val="000000"/>
        </w:rPr>
        <w:t xml:space="preserve">z </w:t>
      </w:r>
      <w:r w:rsidR="00A8413F" w:rsidRPr="00EC7489">
        <w:rPr>
          <w:color w:val="000000"/>
        </w:rPr>
        <w:t>eljárás nyelve a magyar</w:t>
      </w:r>
      <w:r>
        <w:rPr>
          <w:color w:val="000000"/>
        </w:rPr>
        <w:t>,</w:t>
      </w:r>
      <w:r w:rsidR="00A8413F" w:rsidRPr="00EC7489">
        <w:rPr>
          <w:color w:val="000000"/>
        </w:rPr>
        <w:t xml:space="preserve"> </w:t>
      </w:r>
      <w:r w:rsidR="00A8413F">
        <w:rPr>
          <w:color w:val="000000"/>
        </w:rPr>
        <w:t xml:space="preserve">ezért minden dokumentumot magyar nyelven kell benyújtani. Nem magyar nyelvű dokumentumok esetén csatolni kell </w:t>
      </w:r>
      <w:r w:rsidR="00B5321C">
        <w:rPr>
          <w:color w:val="000000"/>
        </w:rPr>
        <w:t>A</w:t>
      </w:r>
      <w:r w:rsidR="00A8413F">
        <w:rPr>
          <w:color w:val="000000"/>
        </w:rPr>
        <w:t xml:space="preserve">jánlattevő felelős fordítását is. </w:t>
      </w:r>
      <w:r w:rsidR="00B24109">
        <w:t>A</w:t>
      </w:r>
      <w:r w:rsidR="00B24109" w:rsidRPr="007444BB">
        <w:t xml:space="preserve"> dokumentumok benyújtására a Kbt. 47. § (</w:t>
      </w:r>
      <w:proofErr w:type="gramStart"/>
      <w:r w:rsidR="00B24109" w:rsidRPr="007444BB">
        <w:t>2)-(</w:t>
      </w:r>
      <w:proofErr w:type="gramEnd"/>
      <w:r w:rsidR="00B24109" w:rsidRPr="007444BB">
        <w:t>2a) bekezdései alkalmazandók.</w:t>
      </w:r>
    </w:p>
    <w:p w14:paraId="75281D3B" w14:textId="77777777" w:rsidR="00010B95" w:rsidRDefault="00010B95">
      <w:pPr>
        <w:spacing w:after="200" w:line="276" w:lineRule="auto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br w:type="page"/>
      </w:r>
    </w:p>
    <w:p w14:paraId="1EF660DD" w14:textId="77777777" w:rsidR="00A8413F" w:rsidRPr="00EC7489" w:rsidRDefault="00A8413F" w:rsidP="00A8413F">
      <w:pPr>
        <w:autoSpaceDE w:val="0"/>
        <w:autoSpaceDN w:val="0"/>
        <w:adjustRightInd w:val="0"/>
        <w:spacing w:before="240" w:after="120"/>
        <w:rPr>
          <w:iCs/>
          <w:lang w:eastAsia="en-US"/>
        </w:rPr>
      </w:pPr>
      <w:r w:rsidRPr="002D5C20">
        <w:rPr>
          <w:b/>
          <w:bCs/>
          <w:iCs/>
          <w:lang w:eastAsia="en-US"/>
        </w:rPr>
        <w:lastRenderedPageBreak/>
        <w:t>10. Az ajánlatok felbontásának helye és időpontja:</w:t>
      </w:r>
    </w:p>
    <w:p w14:paraId="6CEEBEA5" w14:textId="77777777" w:rsidR="00770610" w:rsidRDefault="00A8413F" w:rsidP="00A8413F">
      <w:pPr>
        <w:pStyle w:val="NormlWeb"/>
        <w:spacing w:before="0" w:beforeAutospacing="0" w:after="0" w:afterAutospacing="0"/>
        <w:ind w:right="-2"/>
        <w:jc w:val="both"/>
      </w:pPr>
      <w:r>
        <w:t xml:space="preserve">Ajánlatkérő </w:t>
      </w:r>
      <w:r w:rsidR="00775D51">
        <w:t xml:space="preserve">Ajánlatokat kizárólag elektronikus formában a KK Portálon fogad, </w:t>
      </w:r>
      <w:r w:rsidR="003D2221">
        <w:t>s</w:t>
      </w:r>
      <w:r>
        <w:t>zemélyes bontást nem tart.</w:t>
      </w:r>
      <w:r w:rsidR="00BB1E4A">
        <w:t xml:space="preserve"> </w:t>
      </w:r>
      <w:r>
        <w:t xml:space="preserve">A bontást követően a felolvasó lapok automatikusan elérhetővé vállnak minden Ajánlattevő részére, azokat szabadon </w:t>
      </w:r>
      <w:r w:rsidR="00BB1E4A">
        <w:t>megtekinthetik</w:t>
      </w:r>
      <w:r>
        <w:t>.</w:t>
      </w:r>
    </w:p>
    <w:p w14:paraId="1E14C145" w14:textId="77777777" w:rsidR="00770610" w:rsidRPr="00CA6FF1" w:rsidRDefault="00770610" w:rsidP="00A8413F">
      <w:pPr>
        <w:pStyle w:val="NormlWeb"/>
        <w:spacing w:before="0" w:beforeAutospacing="0" w:after="0" w:afterAutospacing="0"/>
        <w:ind w:right="-2"/>
        <w:jc w:val="both"/>
      </w:pPr>
      <w:r w:rsidRPr="00010314">
        <w:rPr>
          <w:lang w:eastAsia="en-US"/>
        </w:rPr>
        <w:t xml:space="preserve">Ajánlatkérő a Kbt. 68. § </w:t>
      </w:r>
      <w:r w:rsidR="00B24109" w:rsidRPr="007551CD">
        <w:rPr>
          <w:lang w:eastAsia="en-US"/>
        </w:rPr>
        <w:t>(1), (4) és (6) bekezdéseiben foglaltakat alkalmazza</w:t>
      </w:r>
      <w:r w:rsidR="00B24109">
        <w:rPr>
          <w:lang w:eastAsia="en-US"/>
        </w:rPr>
        <w:t>. Ajánlatkérő</w:t>
      </w:r>
      <w:r>
        <w:rPr>
          <w:lang w:eastAsia="en-US"/>
        </w:rPr>
        <w:t xml:space="preserve"> bontási jegyzőkönyvet készít, mely </w:t>
      </w:r>
      <w:r>
        <w:t>határidőben</w:t>
      </w:r>
      <w:r w:rsidR="007C4859">
        <w:t>,</w:t>
      </w:r>
      <w:r w:rsidR="007C4859" w:rsidRPr="007C4859">
        <w:rPr>
          <w:lang w:eastAsia="en-US"/>
        </w:rPr>
        <w:t xml:space="preserve"> </w:t>
      </w:r>
      <w:r w:rsidR="007C4859" w:rsidRPr="00EC7489">
        <w:rPr>
          <w:lang w:eastAsia="en-US"/>
        </w:rPr>
        <w:t>egyidejűleg, elektronikus úton</w:t>
      </w:r>
      <w:r w:rsidR="007C4859">
        <w:rPr>
          <w:lang w:eastAsia="en-US"/>
        </w:rPr>
        <w:t>,</w:t>
      </w:r>
      <w:r w:rsidR="007C4859" w:rsidRPr="00D83388">
        <w:rPr>
          <w:lang w:eastAsia="en-US"/>
        </w:rPr>
        <w:t xml:space="preserve"> </w:t>
      </w:r>
      <w:r>
        <w:t xml:space="preserve">szintén a KK Portálon </w:t>
      </w:r>
      <w:r w:rsidR="003D2221">
        <w:t xml:space="preserve">válik </w:t>
      </w:r>
      <w:r w:rsidR="00BB1E4A">
        <w:t xml:space="preserve">elérhetővé </w:t>
      </w:r>
      <w:r w:rsidR="003D2221">
        <w:t xml:space="preserve">az </w:t>
      </w:r>
      <w:r>
        <w:t>Ajánlattevők részére.</w:t>
      </w:r>
    </w:p>
    <w:p w14:paraId="1D473B53" w14:textId="77777777" w:rsidR="000A59C5" w:rsidRPr="00EC7489" w:rsidRDefault="000A59C5" w:rsidP="000A59C5">
      <w:pPr>
        <w:autoSpaceDE w:val="0"/>
        <w:autoSpaceDN w:val="0"/>
        <w:adjustRightInd w:val="0"/>
        <w:spacing w:before="240" w:after="120"/>
        <w:rPr>
          <w:iCs/>
          <w:lang w:eastAsia="en-US"/>
        </w:rPr>
      </w:pPr>
      <w:r>
        <w:rPr>
          <w:b/>
          <w:bCs/>
          <w:iCs/>
          <w:lang w:eastAsia="en-US"/>
        </w:rPr>
        <w:t>11</w:t>
      </w:r>
      <w:r w:rsidRPr="00EC7489">
        <w:rPr>
          <w:b/>
          <w:bCs/>
          <w:iCs/>
          <w:lang w:eastAsia="en-US"/>
        </w:rPr>
        <w:t xml:space="preserve">. </w:t>
      </w:r>
      <w:r>
        <w:rPr>
          <w:b/>
          <w:bCs/>
          <w:iCs/>
          <w:lang w:eastAsia="en-US"/>
        </w:rPr>
        <w:t>Nyilatkozat a kizáró okok fenn nem állásáról</w:t>
      </w:r>
      <w:r w:rsidRPr="00EC7489">
        <w:rPr>
          <w:b/>
          <w:bCs/>
          <w:iCs/>
          <w:lang w:eastAsia="en-US"/>
        </w:rPr>
        <w:t>:</w:t>
      </w:r>
    </w:p>
    <w:p w14:paraId="50BBAF06" w14:textId="77777777" w:rsidR="000A59C5" w:rsidRPr="00510A6F" w:rsidRDefault="000A59C5" w:rsidP="000A59C5">
      <w:pPr>
        <w:spacing w:after="120"/>
        <w:rPr>
          <w:iCs/>
        </w:rPr>
      </w:pPr>
      <w:r w:rsidRPr="00510A6F">
        <w:rPr>
          <w:iCs/>
        </w:rPr>
        <w:t xml:space="preserve">Ajánlattevőnek </w:t>
      </w:r>
      <w:r>
        <w:rPr>
          <w:iCs/>
        </w:rPr>
        <w:t xml:space="preserve">a </w:t>
      </w:r>
      <w:r w:rsidR="00AB6685">
        <w:rPr>
          <w:iCs/>
        </w:rPr>
        <w:t>KD-</w:t>
      </w:r>
      <w:r>
        <w:rPr>
          <w:iCs/>
        </w:rPr>
        <w:t>ban foglaltak alapján nyilatkozniuk kell arról, hogy továbbra sem állnak a kizáró okok hatálya alatt</w:t>
      </w:r>
    </w:p>
    <w:p w14:paraId="4B366B25" w14:textId="77777777" w:rsidR="00651ABA" w:rsidRPr="000A59C5" w:rsidRDefault="008E2B08" w:rsidP="000A59C5">
      <w:pPr>
        <w:autoSpaceDE w:val="0"/>
        <w:autoSpaceDN w:val="0"/>
        <w:adjustRightInd w:val="0"/>
        <w:spacing w:before="240" w:after="120"/>
        <w:rPr>
          <w:b/>
          <w:bCs/>
          <w:iCs/>
          <w:lang w:eastAsia="en-US"/>
        </w:rPr>
      </w:pPr>
      <w:r w:rsidRPr="000A59C5">
        <w:rPr>
          <w:b/>
          <w:bCs/>
          <w:iCs/>
          <w:lang w:eastAsia="en-US"/>
        </w:rPr>
        <w:t>12</w:t>
      </w:r>
      <w:r w:rsidR="00651ABA" w:rsidRPr="000A59C5">
        <w:rPr>
          <w:b/>
          <w:bCs/>
          <w:iCs/>
          <w:lang w:eastAsia="en-US"/>
        </w:rPr>
        <w:t>. A közbeszerzési dokumentumok rendelkezésre bocsátásának módja:</w:t>
      </w:r>
    </w:p>
    <w:p w14:paraId="01B94ED9" w14:textId="77777777" w:rsidR="00B83A20" w:rsidRPr="00775D51" w:rsidRDefault="00B83A20" w:rsidP="00775D51">
      <w:pPr>
        <w:spacing w:after="120"/>
        <w:rPr>
          <w:iCs/>
        </w:rPr>
      </w:pPr>
      <w:r w:rsidRPr="00775D51">
        <w:rPr>
          <w:iCs/>
        </w:rPr>
        <w:t xml:space="preserve">Az </w:t>
      </w:r>
      <w:r w:rsidR="003921CC" w:rsidRPr="00775D51">
        <w:rPr>
          <w:iCs/>
        </w:rPr>
        <w:t>AF</w:t>
      </w:r>
      <w:r w:rsidRPr="00775D51">
        <w:rPr>
          <w:iCs/>
        </w:rPr>
        <w:t xml:space="preserve"> és a </w:t>
      </w:r>
      <w:r w:rsidR="003921CC" w:rsidRPr="00775D51">
        <w:rPr>
          <w:iCs/>
        </w:rPr>
        <w:t>KD</w:t>
      </w:r>
      <w:r w:rsidRPr="00775D51">
        <w:rPr>
          <w:iCs/>
        </w:rPr>
        <w:t xml:space="preserve"> a </w:t>
      </w:r>
      <w:r w:rsidR="003921CC" w:rsidRPr="00775D51">
        <w:rPr>
          <w:iCs/>
        </w:rPr>
        <w:t>KK</w:t>
      </w:r>
      <w:r w:rsidRPr="00775D51">
        <w:rPr>
          <w:iCs/>
        </w:rPr>
        <w:t xml:space="preserve"> Portálon, térítésmentesen érhető el Ajánlattevők részére.</w:t>
      </w:r>
    </w:p>
    <w:p w14:paraId="3D129D98" w14:textId="11B70D00" w:rsidR="00651ABA" w:rsidRPr="008E2B08" w:rsidRDefault="00B83A20" w:rsidP="00775D51">
      <w:pPr>
        <w:spacing w:after="120"/>
        <w:jc w:val="both"/>
        <w:rPr>
          <w:iCs/>
        </w:rPr>
      </w:pPr>
      <w:r w:rsidRPr="00775D51">
        <w:rPr>
          <w:iCs/>
        </w:rPr>
        <w:t xml:space="preserve">Ajánlatkérő felhívja a figyelmet a Kbt. 41. § (6) bekezdésében foglaltakra, mely </w:t>
      </w:r>
      <w:r w:rsidR="002B0045" w:rsidRPr="00775D51">
        <w:rPr>
          <w:iCs/>
        </w:rPr>
        <w:t>szerint,</w:t>
      </w:r>
      <w:r w:rsidRPr="00775D51">
        <w:rPr>
          <w:iCs/>
        </w:rPr>
        <w:t xml:space="preserve"> ahol a Kbt. vagy végrehajtási rendelete lehetővé teszi az EKR-en kívüli más informatikai rendszer alkalmazását, a Kbt. 41/A–41/C. § EKR-re vonatkozó rendelkezéseit az alkalmazott informatikai rendszerre kell alkalmazni. </w:t>
      </w:r>
    </w:p>
    <w:p w14:paraId="0E34A3FF" w14:textId="77777777" w:rsidR="008E2B08" w:rsidRPr="00203608" w:rsidRDefault="008E2B08" w:rsidP="00775D51">
      <w:pPr>
        <w:spacing w:after="120"/>
        <w:jc w:val="both"/>
        <w:rPr>
          <w:iCs/>
        </w:rPr>
      </w:pPr>
      <w:r w:rsidRPr="008E2B08">
        <w:rPr>
          <w:iCs/>
        </w:rPr>
        <w:t>Azon Ajánlattevők részére, akik jogosultak jelen beszerzésben ajánlatot tenni a</w:t>
      </w:r>
      <w:r w:rsidR="00775D51">
        <w:rPr>
          <w:iCs/>
        </w:rPr>
        <w:t xml:space="preserve"> Verseny </w:t>
      </w:r>
      <w:proofErr w:type="spellStart"/>
      <w:r w:rsidR="00775D51">
        <w:rPr>
          <w:iCs/>
        </w:rPr>
        <w:t>újranyitás</w:t>
      </w:r>
      <w:proofErr w:type="spellEnd"/>
      <w:r w:rsidR="00775D51">
        <w:rPr>
          <w:iCs/>
        </w:rPr>
        <w:t xml:space="preserve"> adatlapja a KK Portál</w:t>
      </w:r>
      <w:r w:rsidR="00775D51">
        <w:t xml:space="preserve"> „Vezérlőpult” menü, „Áttekintés” füle alatt a „Pályázás alatt álló verseny </w:t>
      </w:r>
      <w:proofErr w:type="spellStart"/>
      <w:r w:rsidR="00775D51">
        <w:t>újranyitások</w:t>
      </w:r>
      <w:proofErr w:type="spellEnd"/>
      <w:r w:rsidR="00775D51">
        <w:t>” sorra kattintva és a megjelenő listából a megfelelő elemet kiválasztva (</w:t>
      </w:r>
      <w:r w:rsidR="00775D51" w:rsidRPr="00203608">
        <w:t xml:space="preserve">ceruza ikon) érhető el. </w:t>
      </w:r>
    </w:p>
    <w:p w14:paraId="1484149A" w14:textId="77777777" w:rsidR="008E2B08" w:rsidRPr="00203608" w:rsidRDefault="008E2B08" w:rsidP="008E2B08">
      <w:pPr>
        <w:tabs>
          <w:tab w:val="left" w:pos="3119"/>
        </w:tabs>
        <w:ind w:right="142"/>
        <w:jc w:val="both"/>
        <w:rPr>
          <w:b/>
          <w:color w:val="000000"/>
        </w:rPr>
      </w:pPr>
      <w:r w:rsidRPr="00203608">
        <w:rPr>
          <w:color w:val="000000"/>
        </w:rPr>
        <w:t xml:space="preserve">Verseny </w:t>
      </w:r>
      <w:proofErr w:type="spellStart"/>
      <w:r w:rsidRPr="00203608">
        <w:rPr>
          <w:color w:val="000000"/>
        </w:rPr>
        <w:t>újranyitás</w:t>
      </w:r>
      <w:proofErr w:type="spellEnd"/>
      <w:r w:rsidRPr="00203608">
        <w:rPr>
          <w:color w:val="000000"/>
        </w:rPr>
        <w:t xml:space="preserve"> azonosító:</w:t>
      </w:r>
      <w:r w:rsidRPr="00203608">
        <w:rPr>
          <w:color w:val="000000"/>
        </w:rPr>
        <w:tab/>
      </w:r>
      <w:r w:rsidRPr="002B0045">
        <w:rPr>
          <w:color w:val="000000"/>
          <w:highlight w:val="yellow"/>
        </w:rPr>
        <w:t>VU-</w:t>
      </w:r>
      <w:proofErr w:type="spellStart"/>
      <w:r w:rsidRPr="002B0045">
        <w:rPr>
          <w:b/>
          <w:color w:val="000000"/>
          <w:highlight w:val="yellow"/>
        </w:rPr>
        <w:t>xxxxx</w:t>
      </w:r>
      <w:proofErr w:type="spellEnd"/>
    </w:p>
    <w:p w14:paraId="2A171CCE" w14:textId="7FE39694" w:rsidR="008E2B08" w:rsidRPr="00203608" w:rsidRDefault="008E2B08" w:rsidP="008E2B08">
      <w:pPr>
        <w:tabs>
          <w:tab w:val="left" w:pos="3119"/>
        </w:tabs>
        <w:ind w:right="142"/>
        <w:jc w:val="both"/>
        <w:rPr>
          <w:color w:val="000000"/>
        </w:rPr>
      </w:pPr>
      <w:r w:rsidRPr="00203608">
        <w:rPr>
          <w:color w:val="000000"/>
        </w:rPr>
        <w:t>Intézmény neve:</w:t>
      </w:r>
      <w:r w:rsidRPr="00203608">
        <w:rPr>
          <w:b/>
          <w:color w:val="000000"/>
        </w:rPr>
        <w:tab/>
      </w:r>
      <w:r w:rsidR="00FB5C72" w:rsidRPr="00203608">
        <w:rPr>
          <w:b/>
          <w:color w:val="000000"/>
        </w:rPr>
        <w:t>Felsőbbfokú Tanulmányok Intézete</w:t>
      </w:r>
    </w:p>
    <w:p w14:paraId="53B8E1E7" w14:textId="5E7D9413" w:rsidR="008E2B08" w:rsidRDefault="008E2B08" w:rsidP="008E2B08">
      <w:pPr>
        <w:tabs>
          <w:tab w:val="left" w:pos="3119"/>
        </w:tabs>
        <w:ind w:left="3119" w:right="142" w:hanging="3119"/>
        <w:jc w:val="both"/>
        <w:rPr>
          <w:b/>
          <w:bCs/>
          <w:color w:val="000000"/>
        </w:rPr>
      </w:pPr>
      <w:r w:rsidRPr="00203608">
        <w:rPr>
          <w:color w:val="000000"/>
        </w:rPr>
        <w:t xml:space="preserve">Verseny </w:t>
      </w:r>
      <w:proofErr w:type="spellStart"/>
      <w:r w:rsidRPr="00203608">
        <w:rPr>
          <w:color w:val="000000"/>
        </w:rPr>
        <w:t>újranyitás</w:t>
      </w:r>
      <w:proofErr w:type="spellEnd"/>
      <w:r w:rsidRPr="00203608">
        <w:rPr>
          <w:color w:val="000000"/>
        </w:rPr>
        <w:t xml:space="preserve"> tárgya: </w:t>
      </w:r>
      <w:r w:rsidRPr="00203608">
        <w:rPr>
          <w:color w:val="000000"/>
        </w:rPr>
        <w:tab/>
      </w:r>
      <w:r w:rsidR="00A224A9" w:rsidRPr="00203608">
        <w:rPr>
          <w:b/>
        </w:rPr>
        <w:t xml:space="preserve">Földgáz </w:t>
      </w:r>
      <w:r w:rsidRPr="00203608">
        <w:rPr>
          <w:b/>
        </w:rPr>
        <w:t xml:space="preserve">energia </w:t>
      </w:r>
      <w:r w:rsidR="008A5E75" w:rsidRPr="00203608">
        <w:rPr>
          <w:b/>
        </w:rPr>
        <w:t xml:space="preserve">beszerzése a </w:t>
      </w:r>
      <w:r w:rsidR="00FB5C72" w:rsidRPr="00203608">
        <w:rPr>
          <w:b/>
        </w:rPr>
        <w:t xml:space="preserve">Felsőbbfokú Tanulmányok </w:t>
      </w:r>
      <w:r w:rsidR="002B7E00" w:rsidRPr="00203608">
        <w:rPr>
          <w:b/>
        </w:rPr>
        <w:t>I</w:t>
      </w:r>
      <w:r w:rsidR="00FB5C72" w:rsidRPr="00203608">
        <w:rPr>
          <w:b/>
        </w:rPr>
        <w:t xml:space="preserve">ntézete </w:t>
      </w:r>
      <w:r w:rsidRPr="00203608">
        <w:rPr>
          <w:b/>
        </w:rPr>
        <w:t xml:space="preserve">részére 2024, 2025 </w:t>
      </w:r>
      <w:r w:rsidR="00A224A9" w:rsidRPr="00203608">
        <w:rPr>
          <w:b/>
        </w:rPr>
        <w:t>gáz</w:t>
      </w:r>
      <w:r w:rsidRPr="00203608">
        <w:rPr>
          <w:b/>
        </w:rPr>
        <w:t>évre</w:t>
      </w:r>
    </w:p>
    <w:p w14:paraId="76BF374D" w14:textId="77777777" w:rsidR="000A59C5" w:rsidRPr="000A59C5" w:rsidRDefault="000A59C5" w:rsidP="000A59C5">
      <w:pPr>
        <w:autoSpaceDE w:val="0"/>
        <w:autoSpaceDN w:val="0"/>
        <w:adjustRightInd w:val="0"/>
        <w:spacing w:before="240" w:after="120"/>
        <w:rPr>
          <w:b/>
          <w:bCs/>
          <w:iCs/>
          <w:lang w:eastAsia="en-US"/>
        </w:rPr>
      </w:pPr>
      <w:r w:rsidRPr="000A59C5">
        <w:rPr>
          <w:b/>
          <w:bCs/>
          <w:iCs/>
          <w:lang w:eastAsia="en-US"/>
        </w:rPr>
        <w:t>1</w:t>
      </w:r>
      <w:r>
        <w:rPr>
          <w:b/>
          <w:bCs/>
          <w:iCs/>
          <w:lang w:eastAsia="en-US"/>
        </w:rPr>
        <w:t>3</w:t>
      </w:r>
      <w:r w:rsidRPr="000A59C5">
        <w:rPr>
          <w:b/>
          <w:bCs/>
          <w:iCs/>
          <w:lang w:eastAsia="en-US"/>
        </w:rPr>
        <w:t>. Ajánlati kötöttség időtartama:</w:t>
      </w:r>
    </w:p>
    <w:p w14:paraId="20B983C1" w14:textId="77777777" w:rsidR="000A59C5" w:rsidRPr="008E2B08" w:rsidRDefault="000A59C5" w:rsidP="000A59C5">
      <w:pPr>
        <w:spacing w:after="120"/>
        <w:rPr>
          <w:iCs/>
        </w:rPr>
      </w:pPr>
      <w:r w:rsidRPr="008E2B08">
        <w:rPr>
          <w:iCs/>
        </w:rPr>
        <w:t>Ajánlatkérő az ajánlattételi határidőtől számított 30 nap ajánlati kötöttséget ír elő.</w:t>
      </w:r>
    </w:p>
    <w:p w14:paraId="0800437B" w14:textId="77777777" w:rsidR="008E2B08" w:rsidRPr="00EC7489" w:rsidRDefault="008E2B08" w:rsidP="008E2B08">
      <w:pPr>
        <w:tabs>
          <w:tab w:val="left" w:pos="9072"/>
        </w:tabs>
        <w:autoSpaceDE w:val="0"/>
        <w:autoSpaceDN w:val="0"/>
        <w:adjustRightInd w:val="0"/>
        <w:spacing w:after="120"/>
        <w:ind w:right="142"/>
        <w:jc w:val="both"/>
        <w:rPr>
          <w:iCs/>
          <w:lang w:eastAsia="en-US"/>
        </w:rPr>
      </w:pPr>
      <w:r w:rsidRPr="00EC7489">
        <w:rPr>
          <w:b/>
          <w:bCs/>
          <w:iCs/>
          <w:lang w:eastAsia="en-US"/>
        </w:rPr>
        <w:t>1</w:t>
      </w:r>
      <w:r w:rsidR="00233AC5">
        <w:rPr>
          <w:b/>
          <w:bCs/>
          <w:iCs/>
          <w:lang w:eastAsia="en-US"/>
        </w:rPr>
        <w:t>4</w:t>
      </w:r>
      <w:r w:rsidRPr="00EC7489">
        <w:rPr>
          <w:b/>
          <w:bCs/>
          <w:iCs/>
          <w:lang w:eastAsia="en-US"/>
        </w:rPr>
        <w:t>. Az ajánlatok értékelési szempontja:</w:t>
      </w:r>
      <w:r w:rsidRPr="00EC7489">
        <w:rPr>
          <w:iCs/>
          <w:lang w:eastAsia="en-US"/>
        </w:rPr>
        <w:t xml:space="preserve"> </w:t>
      </w:r>
    </w:p>
    <w:p w14:paraId="0D297A49" w14:textId="77777777" w:rsidR="008E2B08" w:rsidRPr="008E2B08" w:rsidRDefault="008E2B08" w:rsidP="008E2B08">
      <w:pPr>
        <w:spacing w:after="120"/>
        <w:rPr>
          <w:iCs/>
        </w:rPr>
      </w:pPr>
      <w:r w:rsidRPr="008E2B08">
        <w:rPr>
          <w:iCs/>
        </w:rPr>
        <w:t xml:space="preserve">Az ajánlatok értékelése a Kbt. 76. § (2) bekezdés a) pontja alapján – a legalacsonyabb ár értékelési szempont – szerint történik. </w:t>
      </w:r>
    </w:p>
    <w:p w14:paraId="03FC56C9" w14:textId="77777777" w:rsidR="003F1B91" w:rsidRPr="00203608" w:rsidRDefault="00233AC5" w:rsidP="008E2B08">
      <w:pPr>
        <w:autoSpaceDE w:val="0"/>
        <w:autoSpaceDN w:val="0"/>
        <w:adjustRightInd w:val="0"/>
        <w:spacing w:after="120"/>
        <w:ind w:right="-2"/>
        <w:jc w:val="both"/>
        <w:rPr>
          <w:b/>
        </w:rPr>
      </w:pPr>
      <w:r w:rsidRPr="00203608">
        <w:rPr>
          <w:b/>
        </w:rPr>
        <w:t>/</w:t>
      </w:r>
    </w:p>
    <w:p w14:paraId="029A0782" w14:textId="77777777" w:rsidR="008E2B08" w:rsidRPr="00203608" w:rsidRDefault="008E2B08" w:rsidP="008E2B08">
      <w:pPr>
        <w:autoSpaceDE w:val="0"/>
        <w:autoSpaceDN w:val="0"/>
        <w:adjustRightInd w:val="0"/>
        <w:spacing w:after="120"/>
        <w:ind w:right="-2"/>
        <w:jc w:val="both"/>
        <w:rPr>
          <w:b/>
        </w:rPr>
      </w:pPr>
      <w:r w:rsidRPr="00203608">
        <w:rPr>
          <w:b/>
        </w:rPr>
        <w:t xml:space="preserve">Tekintettel arra, hogy </w:t>
      </w:r>
      <w:r w:rsidR="003F1B91" w:rsidRPr="00203608">
        <w:rPr>
          <w:b/>
        </w:rPr>
        <w:t xml:space="preserve">Ajánlatkérő a </w:t>
      </w:r>
      <w:r w:rsidRPr="00203608">
        <w:rPr>
          <w:b/>
        </w:rPr>
        <w:t xml:space="preserve">Speciális tőzsdei árindexált beszerzési módszertant alkalmazza, Ajánlattevő verseny </w:t>
      </w:r>
      <w:proofErr w:type="spellStart"/>
      <w:r w:rsidRPr="00203608">
        <w:rPr>
          <w:b/>
        </w:rPr>
        <w:t>újranyitás</w:t>
      </w:r>
      <w:proofErr w:type="spellEnd"/>
      <w:r w:rsidRPr="00203608">
        <w:rPr>
          <w:b/>
        </w:rPr>
        <w:t xml:space="preserve"> keretében megajánlandó tényleges ajánlati eleme a kereskedői árrés (S).</w:t>
      </w:r>
    </w:p>
    <w:p w14:paraId="6A1EB953" w14:textId="77777777" w:rsidR="008853E1" w:rsidRPr="00203608" w:rsidRDefault="008853E1" w:rsidP="008E2B08">
      <w:pPr>
        <w:autoSpaceDE w:val="0"/>
        <w:autoSpaceDN w:val="0"/>
        <w:adjustRightInd w:val="0"/>
        <w:spacing w:after="120"/>
        <w:ind w:right="-2"/>
        <w:jc w:val="both"/>
        <w:rPr>
          <w:b/>
        </w:rPr>
      </w:pPr>
    </w:p>
    <w:p w14:paraId="37B8A0B6" w14:textId="77777777" w:rsidR="008853E1" w:rsidRPr="00203608" w:rsidRDefault="008853E1" w:rsidP="008853E1">
      <w:pPr>
        <w:autoSpaceDE w:val="0"/>
        <w:autoSpaceDN w:val="0"/>
        <w:adjustRightInd w:val="0"/>
        <w:spacing w:after="120"/>
        <w:ind w:right="-2"/>
        <w:jc w:val="both"/>
        <w:rPr>
          <w:b/>
        </w:rPr>
      </w:pPr>
      <w:r w:rsidRPr="00203608">
        <w:rPr>
          <w:b/>
        </w:rPr>
        <w:t>Az értékelés az ajánlati elem(</w:t>
      </w:r>
      <w:proofErr w:type="spellStart"/>
      <w:r w:rsidRPr="00203608">
        <w:rPr>
          <w:b/>
        </w:rPr>
        <w:t>ek</w:t>
      </w:r>
      <w:proofErr w:type="spellEnd"/>
      <w:r w:rsidRPr="00203608">
        <w:rPr>
          <w:b/>
        </w:rPr>
        <w:t>) és az igényelt mennyiség(</w:t>
      </w:r>
      <w:proofErr w:type="spellStart"/>
      <w:r w:rsidRPr="00203608">
        <w:rPr>
          <w:b/>
        </w:rPr>
        <w:t>ek</w:t>
      </w:r>
      <w:proofErr w:type="spellEnd"/>
      <w:r w:rsidRPr="00203608">
        <w:rPr>
          <w:b/>
        </w:rPr>
        <w:t xml:space="preserve">) szerint a megajánlott földgáz energia összesen ára alapján történik, mely az évenkénti mennyiségek és a Kereskedő verseny </w:t>
      </w:r>
      <w:proofErr w:type="spellStart"/>
      <w:r w:rsidRPr="00203608">
        <w:rPr>
          <w:b/>
        </w:rPr>
        <w:t>újranyitás</w:t>
      </w:r>
      <w:proofErr w:type="spellEnd"/>
      <w:r w:rsidRPr="00203608">
        <w:rPr>
          <w:b/>
        </w:rPr>
        <w:t xml:space="preserve"> keretében megajánlott (S) (</w:t>
      </w:r>
      <w:proofErr w:type="spellStart"/>
      <w:r w:rsidRPr="00203608">
        <w:rPr>
          <w:b/>
        </w:rPr>
        <w:t>Spread</w:t>
      </w:r>
      <w:proofErr w:type="spellEnd"/>
      <w:r w:rsidRPr="00203608">
        <w:rPr>
          <w:b/>
        </w:rPr>
        <w:t xml:space="preserve"> árrés) értéke alapján teljes időszakra számolt földgáz energia ára, és a rendszerhasználati díjak (Kapacitás és Forgalmi díjak) összege.</w:t>
      </w:r>
    </w:p>
    <w:p w14:paraId="40FA44C0" w14:textId="367A6EA6" w:rsidR="002B0045" w:rsidRDefault="002B0045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11F3B23F" w14:textId="77777777" w:rsidR="008853E1" w:rsidRPr="00233AC5" w:rsidRDefault="008853E1" w:rsidP="008E2B08">
      <w:pPr>
        <w:autoSpaceDE w:val="0"/>
        <w:autoSpaceDN w:val="0"/>
        <w:adjustRightInd w:val="0"/>
        <w:spacing w:after="120"/>
        <w:ind w:right="-2"/>
        <w:jc w:val="both"/>
        <w:rPr>
          <w:b/>
          <w:highlight w:val="yellow"/>
        </w:rPr>
      </w:pPr>
    </w:p>
    <w:p w14:paraId="5C2C6366" w14:textId="77777777" w:rsidR="008E2B08" w:rsidRPr="00DE3FBD" w:rsidRDefault="008E2B08" w:rsidP="008E2B08">
      <w:pPr>
        <w:autoSpaceDE w:val="0"/>
        <w:autoSpaceDN w:val="0"/>
        <w:adjustRightInd w:val="0"/>
        <w:ind w:right="-2"/>
        <w:jc w:val="both"/>
      </w:pPr>
      <w:r w:rsidRPr="00DE3FBD">
        <w:t xml:space="preserve">Ajánlatkérő a beszerzés során vizsgálja a Kbt. 105. § (4) szerinti előírást, miszerint „Az </w:t>
      </w:r>
      <w:r w:rsidR="00B5321C" w:rsidRPr="00DE3FBD">
        <w:t xml:space="preserve">Ajánlattevő </w:t>
      </w:r>
      <w:r w:rsidRPr="00DE3FBD">
        <w:t xml:space="preserve">csak a </w:t>
      </w:r>
      <w:proofErr w:type="spellStart"/>
      <w:r w:rsidR="006C6662" w:rsidRPr="00DE3FBD">
        <w:t>KM-</w:t>
      </w:r>
      <w:r w:rsidRPr="00DE3FBD">
        <w:t>ban</w:t>
      </w:r>
      <w:proofErr w:type="spellEnd"/>
      <w:r w:rsidRPr="00DE3FBD">
        <w:t xml:space="preserve"> foglaltakkal azonos vagy annál az </w:t>
      </w:r>
      <w:r w:rsidR="00B5321C" w:rsidRPr="00DE3FBD">
        <w:t>A</w:t>
      </w:r>
      <w:r w:rsidRPr="00DE3FBD">
        <w:t xml:space="preserve">jánlatkérő számára kedvezőbb ajánlatot tehet.”, így a verseny </w:t>
      </w:r>
      <w:proofErr w:type="spellStart"/>
      <w:r w:rsidRPr="00DE3FBD">
        <w:t>újranyitás</w:t>
      </w:r>
      <w:proofErr w:type="spellEnd"/>
      <w:r w:rsidRPr="00DE3FBD">
        <w:t xml:space="preserve"> keretében megajánlott kereskedői árrés (S) érték, csak azonos vagy kedvezőbb lehet, mint a nyertes ajánlattevő (Kereskedő) eljárás első részében megajánlott árrése.</w:t>
      </w:r>
      <w:r w:rsidR="008B0EC2" w:rsidRPr="00DE3FBD">
        <w:rPr>
          <w:rStyle w:val="Lbjegyzet-hivatkozs"/>
        </w:rPr>
        <w:footnoteReference w:id="3"/>
      </w:r>
    </w:p>
    <w:p w14:paraId="2DEE1E3E" w14:textId="77777777" w:rsidR="008E2B08" w:rsidRPr="00DE3FBD" w:rsidRDefault="008E2B08" w:rsidP="00651ABA">
      <w:pPr>
        <w:ind w:right="-2"/>
        <w:jc w:val="both"/>
      </w:pPr>
    </w:p>
    <w:p w14:paraId="230AF05D" w14:textId="77777777" w:rsidR="00233AC5" w:rsidRPr="00DE3FBD" w:rsidRDefault="00233AC5" w:rsidP="00233AC5">
      <w:pPr>
        <w:tabs>
          <w:tab w:val="left" w:pos="9072"/>
        </w:tabs>
        <w:spacing w:before="240" w:after="120"/>
        <w:ind w:left="284" w:right="142" w:hanging="284"/>
        <w:jc w:val="both"/>
        <w:rPr>
          <w:b/>
          <w:bCs/>
          <w:iCs/>
          <w:lang w:eastAsia="en-US"/>
        </w:rPr>
      </w:pPr>
      <w:r w:rsidRPr="00DE3FBD">
        <w:rPr>
          <w:b/>
          <w:bCs/>
          <w:iCs/>
          <w:lang w:eastAsia="en-US"/>
        </w:rPr>
        <w:t>További információk az eljárással kapcsolatban:</w:t>
      </w:r>
    </w:p>
    <w:p w14:paraId="75B3F055" w14:textId="77777777" w:rsidR="00651ABA" w:rsidRPr="00DE3FBD" w:rsidRDefault="00233AC5" w:rsidP="001E4657">
      <w:pPr>
        <w:tabs>
          <w:tab w:val="left" w:pos="9072"/>
        </w:tabs>
        <w:spacing w:before="240" w:after="120"/>
        <w:ind w:left="284" w:right="142" w:hanging="284"/>
        <w:jc w:val="both"/>
        <w:rPr>
          <w:b/>
          <w:bCs/>
          <w:lang w:eastAsia="en-US"/>
        </w:rPr>
      </w:pPr>
      <w:r w:rsidRPr="00DE3FBD">
        <w:rPr>
          <w:b/>
          <w:bCs/>
          <w:iCs/>
          <w:lang w:eastAsia="en-US"/>
        </w:rPr>
        <w:t>15</w:t>
      </w:r>
      <w:r w:rsidR="00651ABA" w:rsidRPr="00DE3FBD">
        <w:rPr>
          <w:b/>
          <w:bCs/>
          <w:iCs/>
          <w:lang w:eastAsia="en-US"/>
        </w:rPr>
        <w:t>. Kiegészítő tájékoztatás:</w:t>
      </w:r>
    </w:p>
    <w:p w14:paraId="1317D0D6" w14:textId="77777777" w:rsidR="00651ABA" w:rsidRPr="00EC7489" w:rsidRDefault="00651ABA" w:rsidP="00651ABA">
      <w:pPr>
        <w:ind w:right="-2"/>
        <w:jc w:val="both"/>
      </w:pPr>
      <w:r w:rsidRPr="00DE3FBD">
        <w:t xml:space="preserve">Ajánlatkérő személyes konzultációt nem tart. Ajánlattevő az </w:t>
      </w:r>
      <w:r w:rsidR="00AB6685" w:rsidRPr="00DE3FBD">
        <w:t>AF-</w:t>
      </w:r>
      <w:r w:rsidR="006C6662" w:rsidRPr="00DE3FBD">
        <w:t>ban</w:t>
      </w:r>
      <w:r w:rsidRPr="00DE3FBD">
        <w:t xml:space="preserve"> és a </w:t>
      </w:r>
      <w:r w:rsidR="00AB6685" w:rsidRPr="00DE3FBD">
        <w:t>KD-</w:t>
      </w:r>
      <w:r w:rsidR="006C6662" w:rsidRPr="00DE3FBD">
        <w:t xml:space="preserve">ban foglaltakkal </w:t>
      </w:r>
      <w:r w:rsidRPr="00DE3FBD">
        <w:t>kapcsolatosan kiegészítő (értelmező) tájékoztatást kérhet írásban</w:t>
      </w:r>
      <w:r w:rsidR="006609EE" w:rsidRPr="00DE3FBD">
        <w:t xml:space="preserve">, a </w:t>
      </w:r>
      <w:r w:rsidR="00343055" w:rsidRPr="00DE3FBD">
        <w:t>KK</w:t>
      </w:r>
      <w:r w:rsidR="006609EE" w:rsidRPr="00DE3FBD">
        <w:t xml:space="preserve"> Portálon keresztül</w:t>
      </w:r>
      <w:r w:rsidRPr="00DE3FBD">
        <w:t xml:space="preserve"> az ajánlattételi határidőt megelőző</w:t>
      </w:r>
      <w:r w:rsidR="00661D1C" w:rsidRPr="00DE3FBD">
        <w:t xml:space="preserve"> 3</w:t>
      </w:r>
      <w:r w:rsidRPr="00DE3FBD">
        <w:t>. munkanap 1</w:t>
      </w:r>
      <w:r w:rsidR="00E623ED" w:rsidRPr="00DE3FBD">
        <w:t>6</w:t>
      </w:r>
      <w:r w:rsidRPr="00DE3FBD">
        <w:t>:</w:t>
      </w:r>
      <w:r w:rsidR="00E623ED" w:rsidRPr="00DE3FBD">
        <w:t>3</w:t>
      </w:r>
      <w:r w:rsidRPr="00DE3FBD">
        <w:t>0</w:t>
      </w:r>
      <w:r w:rsidR="007A3A70" w:rsidRPr="00DE3FBD">
        <w:t>-</w:t>
      </w:r>
      <w:r w:rsidRPr="00DE3FBD">
        <w:t xml:space="preserve">ig, melyre </w:t>
      </w:r>
      <w:r w:rsidR="00B5321C" w:rsidRPr="00DE3FBD">
        <w:t>A</w:t>
      </w:r>
      <w:r w:rsidRPr="00DE3FBD">
        <w:t>jánlatkérő választ ad az ajánlattételi határidőt megelőző munkanapon 1</w:t>
      </w:r>
      <w:r w:rsidR="00F11DE3" w:rsidRPr="00DE3FBD">
        <w:t>6</w:t>
      </w:r>
      <w:r w:rsidRPr="00DE3FBD">
        <w:t>:</w:t>
      </w:r>
      <w:r w:rsidR="00F11DE3" w:rsidRPr="00DE3FBD">
        <w:t>3</w:t>
      </w:r>
      <w:r w:rsidRPr="00DE3FBD">
        <w:t>0</w:t>
      </w:r>
      <w:r w:rsidR="007A3A70" w:rsidRPr="00DE3FBD">
        <w:t>-</w:t>
      </w:r>
      <w:r w:rsidRPr="00DE3FBD">
        <w:t xml:space="preserve">ig. A kiegészítő tájékoztatás a </w:t>
      </w:r>
      <w:r w:rsidR="00AB6685" w:rsidRPr="00DE3FBD">
        <w:t>KD</w:t>
      </w:r>
      <w:r w:rsidRPr="00DE3FBD">
        <w:t xml:space="preserve"> részévé válik. </w:t>
      </w:r>
      <w:r w:rsidR="004E1BDA" w:rsidRPr="00DE3FBD">
        <w:t>A</w:t>
      </w:r>
      <w:r w:rsidRPr="00DE3FBD">
        <w:t>jánlattevő köteles ajánlatát a kiegészítő tájékoztatás figyelembevétel</w:t>
      </w:r>
      <w:r w:rsidR="006609EE" w:rsidRPr="00DE3FBD">
        <w:t>ével</w:t>
      </w:r>
      <w:r w:rsidR="006609EE" w:rsidRPr="005E7E9B">
        <w:t xml:space="preserve"> elkészíteni és benyújtani.</w:t>
      </w:r>
    </w:p>
    <w:p w14:paraId="13B36136" w14:textId="77777777" w:rsidR="00A678CE" w:rsidRDefault="00A678CE" w:rsidP="00A678CE">
      <w:pPr>
        <w:autoSpaceDE w:val="0"/>
        <w:autoSpaceDN w:val="0"/>
        <w:adjustRightInd w:val="0"/>
        <w:ind w:right="-2"/>
      </w:pPr>
    </w:p>
    <w:p w14:paraId="63A50252" w14:textId="77777777" w:rsidR="00651ABA" w:rsidRPr="00EC7489" w:rsidRDefault="00651ABA" w:rsidP="00651ABA">
      <w:pPr>
        <w:autoSpaceDE w:val="0"/>
        <w:autoSpaceDN w:val="0"/>
        <w:adjustRightInd w:val="0"/>
        <w:ind w:right="-2"/>
        <w:rPr>
          <w:b/>
          <w:bCs/>
          <w:iCs/>
          <w:lang w:eastAsia="en-US"/>
        </w:rPr>
      </w:pPr>
      <w:r w:rsidRPr="00EC7489">
        <w:rPr>
          <w:b/>
          <w:bCs/>
          <w:iCs/>
          <w:lang w:eastAsia="en-US"/>
        </w:rPr>
        <w:t>1</w:t>
      </w:r>
      <w:r w:rsidR="007D36A7">
        <w:rPr>
          <w:b/>
          <w:bCs/>
          <w:iCs/>
          <w:lang w:eastAsia="en-US"/>
        </w:rPr>
        <w:t>6</w:t>
      </w:r>
      <w:r w:rsidRPr="00EC7489">
        <w:rPr>
          <w:b/>
          <w:bCs/>
          <w:iCs/>
          <w:lang w:eastAsia="en-US"/>
        </w:rPr>
        <w:t>. A hiánypótlás lehetősége vagy annak kizárása:</w:t>
      </w:r>
    </w:p>
    <w:p w14:paraId="4C56FC59" w14:textId="77777777" w:rsidR="00651ABA" w:rsidRPr="00EC7489" w:rsidRDefault="00651ABA" w:rsidP="00DB6DED">
      <w:pPr>
        <w:autoSpaceDE w:val="0"/>
        <w:autoSpaceDN w:val="0"/>
        <w:adjustRightInd w:val="0"/>
        <w:spacing w:before="120" w:after="240"/>
        <w:jc w:val="both"/>
        <w:rPr>
          <w:lang w:eastAsia="en-US"/>
        </w:rPr>
      </w:pPr>
      <w:r w:rsidRPr="00EC7489">
        <w:rPr>
          <w:lang w:eastAsia="en-US"/>
        </w:rPr>
        <w:t>Ajánlatkérő a Kbt. 7</w:t>
      </w:r>
      <w:r>
        <w:rPr>
          <w:lang w:eastAsia="en-US"/>
        </w:rPr>
        <w:t>1</w:t>
      </w:r>
      <w:r w:rsidRPr="00EC7489">
        <w:rPr>
          <w:lang w:eastAsia="en-US"/>
        </w:rPr>
        <w:t>. §-a szerint lehetőséget biztosít a hiánypótlásra.</w:t>
      </w:r>
    </w:p>
    <w:p w14:paraId="401BC623" w14:textId="77777777" w:rsidR="00651ABA" w:rsidRPr="00EC7489" w:rsidRDefault="00651ABA" w:rsidP="00651ABA">
      <w:pPr>
        <w:autoSpaceDE w:val="0"/>
        <w:autoSpaceDN w:val="0"/>
        <w:adjustRightInd w:val="0"/>
        <w:ind w:right="-2"/>
        <w:jc w:val="both"/>
        <w:rPr>
          <w:b/>
          <w:bCs/>
          <w:lang w:eastAsia="en-US"/>
        </w:rPr>
      </w:pPr>
      <w:r w:rsidRPr="00EC7489">
        <w:rPr>
          <w:b/>
          <w:bCs/>
          <w:iCs/>
          <w:lang w:eastAsia="en-US"/>
        </w:rPr>
        <w:t>1</w:t>
      </w:r>
      <w:r w:rsidR="007D36A7">
        <w:rPr>
          <w:b/>
          <w:bCs/>
          <w:iCs/>
          <w:lang w:eastAsia="en-US"/>
        </w:rPr>
        <w:t>7</w:t>
      </w:r>
      <w:r w:rsidRPr="00EC7489">
        <w:rPr>
          <w:b/>
          <w:bCs/>
          <w:iCs/>
          <w:lang w:eastAsia="en-US"/>
        </w:rPr>
        <w:t xml:space="preserve">. </w:t>
      </w:r>
      <w:r w:rsidR="007D36A7">
        <w:rPr>
          <w:b/>
          <w:bCs/>
          <w:iCs/>
          <w:lang w:eastAsia="en-US"/>
        </w:rPr>
        <w:t>T</w:t>
      </w:r>
      <w:r w:rsidR="007D36A7" w:rsidRPr="00EC7489">
        <w:rPr>
          <w:b/>
          <w:bCs/>
          <w:lang w:eastAsia="en-US"/>
        </w:rPr>
        <w:t xml:space="preserve">öbbváltozatú (alternatív) </w:t>
      </w:r>
      <w:r w:rsidR="007D36A7">
        <w:rPr>
          <w:b/>
          <w:bCs/>
          <w:lang w:eastAsia="en-US"/>
        </w:rPr>
        <w:t xml:space="preserve">vagy </w:t>
      </w:r>
      <w:r w:rsidR="007D36A7" w:rsidRPr="00EC7489">
        <w:rPr>
          <w:b/>
          <w:bCs/>
          <w:lang w:eastAsia="en-US"/>
        </w:rPr>
        <w:t>rész ajánlattétel lehetősége vagy annak kizárása:</w:t>
      </w:r>
    </w:p>
    <w:p w14:paraId="048D0476" w14:textId="77777777" w:rsidR="00651ABA" w:rsidRDefault="00651ABA" w:rsidP="001E4657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EC7489">
        <w:rPr>
          <w:lang w:eastAsia="en-US"/>
        </w:rPr>
        <w:t>Az eljárásban többváltozatú ajánlat tétel</w:t>
      </w:r>
      <w:r>
        <w:rPr>
          <w:lang w:eastAsia="en-US"/>
        </w:rPr>
        <w:t>é</w:t>
      </w:r>
      <w:r w:rsidRPr="00EC7489">
        <w:rPr>
          <w:lang w:eastAsia="en-US"/>
        </w:rPr>
        <w:t>re nincs lehetőség.</w:t>
      </w:r>
    </w:p>
    <w:p w14:paraId="30F0CAE1" w14:textId="77777777" w:rsidR="00651ABA" w:rsidRPr="00EC7489" w:rsidRDefault="00651ABA" w:rsidP="00DB6DED">
      <w:pPr>
        <w:autoSpaceDE w:val="0"/>
        <w:autoSpaceDN w:val="0"/>
        <w:adjustRightInd w:val="0"/>
        <w:spacing w:before="120" w:after="240"/>
        <w:jc w:val="both"/>
        <w:rPr>
          <w:lang w:eastAsia="en-US"/>
        </w:rPr>
      </w:pPr>
      <w:r>
        <w:rPr>
          <w:lang w:eastAsia="en-US"/>
        </w:rPr>
        <w:t>Részajánlat az eljárásban nem tehető.</w:t>
      </w:r>
    </w:p>
    <w:p w14:paraId="20A3F36E" w14:textId="77777777" w:rsidR="007D36A7" w:rsidRDefault="007D36A7" w:rsidP="007D36A7">
      <w:pPr>
        <w:tabs>
          <w:tab w:val="left" w:pos="9072"/>
        </w:tabs>
        <w:autoSpaceDE w:val="0"/>
        <w:autoSpaceDN w:val="0"/>
        <w:adjustRightInd w:val="0"/>
        <w:spacing w:before="240"/>
        <w:ind w:right="142"/>
        <w:jc w:val="both"/>
        <w:rPr>
          <w:b/>
          <w:lang w:eastAsia="en-US"/>
        </w:rPr>
      </w:pPr>
      <w:r>
        <w:rPr>
          <w:b/>
          <w:lang w:eastAsia="en-US"/>
        </w:rPr>
        <w:t>18</w:t>
      </w:r>
      <w:r w:rsidRPr="00EC7489">
        <w:rPr>
          <w:b/>
          <w:lang w:eastAsia="en-US"/>
        </w:rPr>
        <w:t xml:space="preserve">. Az ajánlatok bírálatáról szóló összegezés megküldésének (eredményhirdetés) tervezett időpontja: </w:t>
      </w:r>
    </w:p>
    <w:p w14:paraId="4CBE86B2" w14:textId="77777777" w:rsidR="007D36A7" w:rsidRPr="00EC7489" w:rsidRDefault="007D36A7" w:rsidP="007D36A7">
      <w:pPr>
        <w:tabs>
          <w:tab w:val="left" w:pos="9072"/>
        </w:tabs>
        <w:autoSpaceDE w:val="0"/>
        <w:autoSpaceDN w:val="0"/>
        <w:adjustRightInd w:val="0"/>
        <w:spacing w:before="240"/>
        <w:ind w:right="142"/>
        <w:jc w:val="both"/>
        <w:rPr>
          <w:lang w:eastAsia="en-US"/>
        </w:rPr>
      </w:pPr>
      <w:r w:rsidRPr="00EC7489">
        <w:rPr>
          <w:lang w:eastAsia="en-US"/>
        </w:rPr>
        <w:t xml:space="preserve">Ajánlatkérő az ajánlatok elbírálásának befejezésekor írásbeli </w:t>
      </w:r>
      <w:proofErr w:type="spellStart"/>
      <w:r w:rsidRPr="00EC7489">
        <w:rPr>
          <w:lang w:eastAsia="en-US"/>
        </w:rPr>
        <w:t>összegezést</w:t>
      </w:r>
      <w:proofErr w:type="spellEnd"/>
      <w:r w:rsidRPr="00EC7489">
        <w:rPr>
          <w:lang w:eastAsia="en-US"/>
        </w:rPr>
        <w:t xml:space="preserve"> készít az ajánlatokról. Az írásbeli </w:t>
      </w:r>
      <w:proofErr w:type="spellStart"/>
      <w:r w:rsidRPr="00EC7489">
        <w:rPr>
          <w:lang w:eastAsia="en-US"/>
        </w:rPr>
        <w:t>összegezést</w:t>
      </w:r>
      <w:proofErr w:type="spellEnd"/>
      <w:r w:rsidRPr="00EC7489">
        <w:rPr>
          <w:lang w:eastAsia="en-US"/>
        </w:rPr>
        <w:t xml:space="preserve"> minden </w:t>
      </w:r>
      <w:r w:rsidR="00B5321C">
        <w:rPr>
          <w:lang w:eastAsia="en-US"/>
        </w:rPr>
        <w:t>A</w:t>
      </w:r>
      <w:r w:rsidRPr="00EC7489">
        <w:rPr>
          <w:lang w:eastAsia="en-US"/>
        </w:rPr>
        <w:t>jánlattevő részére egyidejűleg, elektronikus úton</w:t>
      </w:r>
      <w:r>
        <w:rPr>
          <w:lang w:eastAsia="en-US"/>
        </w:rPr>
        <w:t>,</w:t>
      </w:r>
      <w:r w:rsidRPr="00D83388">
        <w:rPr>
          <w:lang w:eastAsia="en-US"/>
        </w:rPr>
        <w:t xml:space="preserve"> </w:t>
      </w:r>
      <w:r>
        <w:rPr>
          <w:lang w:eastAsia="en-US"/>
        </w:rPr>
        <w:t xml:space="preserve">a KK </w:t>
      </w:r>
      <w:r>
        <w:t>P</w:t>
      </w:r>
      <w:r w:rsidRPr="002D39DF">
        <w:t>ortálon</w:t>
      </w:r>
      <w:r w:rsidRPr="00EC7489">
        <w:t xml:space="preserve"> </w:t>
      </w:r>
      <w:r>
        <w:t>keresztül</w:t>
      </w:r>
      <w:r w:rsidRPr="00EC7489">
        <w:rPr>
          <w:lang w:eastAsia="en-US"/>
        </w:rPr>
        <w:t xml:space="preserve"> küldi meg, a lehető leghamarabb, de legkésőbb az összegzés elkészítését követő három munkanapon belül.</w:t>
      </w:r>
    </w:p>
    <w:p w14:paraId="44423C4C" w14:textId="77777777" w:rsidR="007D36A7" w:rsidRDefault="007D36A7" w:rsidP="007D36A7">
      <w:pPr>
        <w:tabs>
          <w:tab w:val="left" w:pos="9072"/>
        </w:tabs>
        <w:autoSpaceDE w:val="0"/>
        <w:autoSpaceDN w:val="0"/>
        <w:adjustRightInd w:val="0"/>
        <w:spacing w:before="240" w:after="240"/>
        <w:ind w:right="142"/>
        <w:jc w:val="both"/>
        <w:rPr>
          <w:b/>
          <w:lang w:eastAsia="en-US"/>
        </w:rPr>
      </w:pPr>
      <w:r>
        <w:rPr>
          <w:b/>
          <w:lang w:eastAsia="en-US"/>
        </w:rPr>
        <w:t>19</w:t>
      </w:r>
      <w:r w:rsidRPr="00EC7489">
        <w:rPr>
          <w:b/>
          <w:lang w:eastAsia="en-US"/>
        </w:rPr>
        <w:t xml:space="preserve">. A szerződéskötés tervezett időpontja: </w:t>
      </w:r>
    </w:p>
    <w:p w14:paraId="3C0FFD16" w14:textId="77777777" w:rsidR="007D36A7" w:rsidRPr="00EC7489" w:rsidRDefault="007D36A7" w:rsidP="007D36A7">
      <w:pPr>
        <w:tabs>
          <w:tab w:val="left" w:pos="9072"/>
        </w:tabs>
        <w:autoSpaceDE w:val="0"/>
        <w:autoSpaceDN w:val="0"/>
        <w:adjustRightInd w:val="0"/>
        <w:spacing w:before="240" w:after="240"/>
        <w:ind w:right="142"/>
        <w:jc w:val="both"/>
        <w:rPr>
          <w:lang w:eastAsia="en-US"/>
        </w:rPr>
      </w:pPr>
      <w:r w:rsidRPr="00EC7489">
        <w:rPr>
          <w:lang w:eastAsia="en-US"/>
        </w:rPr>
        <w:t xml:space="preserve">A Kbt. </w:t>
      </w:r>
      <w:r>
        <w:rPr>
          <w:lang w:eastAsia="en-US"/>
        </w:rPr>
        <w:t>131</w:t>
      </w:r>
      <w:r w:rsidRPr="00EC7489">
        <w:rPr>
          <w:lang w:eastAsia="en-US"/>
        </w:rPr>
        <w:t>. §-</w:t>
      </w:r>
      <w:proofErr w:type="spellStart"/>
      <w:r w:rsidRPr="00EC7489">
        <w:rPr>
          <w:lang w:eastAsia="en-US"/>
        </w:rPr>
        <w:t>ában</w:t>
      </w:r>
      <w:proofErr w:type="spellEnd"/>
      <w:r w:rsidRPr="00EC7489">
        <w:rPr>
          <w:lang w:eastAsia="en-US"/>
        </w:rPr>
        <w:t xml:space="preserve"> foglaltak szerint kerül sor a szerződés megkötésére.</w:t>
      </w:r>
    </w:p>
    <w:p w14:paraId="4C6D07CA" w14:textId="77777777" w:rsidR="007D36A7" w:rsidRPr="007D36A7" w:rsidRDefault="007D36A7" w:rsidP="007D36A7">
      <w:pPr>
        <w:spacing w:before="240" w:after="120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20</w:t>
      </w:r>
      <w:r w:rsidRPr="00EC7489">
        <w:rPr>
          <w:b/>
          <w:bCs/>
          <w:iCs/>
          <w:lang w:eastAsia="en-US"/>
        </w:rPr>
        <w:t>. Szerződési feltételek</w:t>
      </w:r>
      <w:r w:rsidRPr="007D36A7">
        <w:rPr>
          <w:b/>
          <w:bCs/>
          <w:iCs/>
          <w:lang w:eastAsia="en-US"/>
        </w:rPr>
        <w:t>:</w:t>
      </w:r>
    </w:p>
    <w:p w14:paraId="0DD09F36" w14:textId="77777777" w:rsidR="00010B95" w:rsidRDefault="007D36A7" w:rsidP="009C4F1F">
      <w:pPr>
        <w:tabs>
          <w:tab w:val="left" w:pos="9072"/>
        </w:tabs>
        <w:autoSpaceDE w:val="0"/>
        <w:autoSpaceDN w:val="0"/>
        <w:adjustRightInd w:val="0"/>
        <w:spacing w:before="240" w:after="240"/>
        <w:ind w:right="142"/>
        <w:jc w:val="both"/>
        <w:rPr>
          <w:lang w:eastAsia="en-US"/>
        </w:rPr>
      </w:pPr>
      <w:r w:rsidRPr="00EC7489">
        <w:rPr>
          <w:lang w:eastAsia="en-US"/>
        </w:rPr>
        <w:t xml:space="preserve">A </w:t>
      </w:r>
      <w:r>
        <w:rPr>
          <w:lang w:eastAsia="en-US"/>
        </w:rPr>
        <w:t>KD</w:t>
      </w:r>
      <w:r w:rsidRPr="00EC7489">
        <w:rPr>
          <w:lang w:eastAsia="en-US"/>
        </w:rPr>
        <w:t xml:space="preserve"> részét képező </w:t>
      </w:r>
      <w:r>
        <w:rPr>
          <w:lang w:eastAsia="en-US"/>
        </w:rPr>
        <w:t xml:space="preserve">egyedi szerződés </w:t>
      </w:r>
      <w:r w:rsidRPr="00EC7489">
        <w:rPr>
          <w:lang w:eastAsia="en-US"/>
        </w:rPr>
        <w:t>szerint.</w:t>
      </w:r>
    </w:p>
    <w:p w14:paraId="17789164" w14:textId="77777777" w:rsidR="00651ABA" w:rsidRPr="00EC7489" w:rsidRDefault="005427A1" w:rsidP="003F2DED">
      <w:pPr>
        <w:spacing w:after="120"/>
        <w:jc w:val="both"/>
        <w:rPr>
          <w:lang w:eastAsia="en-US"/>
        </w:rPr>
      </w:pPr>
      <w:r w:rsidRPr="00EC7489">
        <w:rPr>
          <w:b/>
          <w:bCs/>
          <w:iCs/>
          <w:lang w:eastAsia="en-US"/>
        </w:rPr>
        <w:t>2</w:t>
      </w:r>
      <w:r w:rsidR="007D36A7">
        <w:rPr>
          <w:b/>
          <w:bCs/>
          <w:iCs/>
          <w:lang w:eastAsia="en-US"/>
        </w:rPr>
        <w:t>1</w:t>
      </w:r>
      <w:r w:rsidR="00651ABA" w:rsidRPr="00EC7489">
        <w:rPr>
          <w:b/>
          <w:bCs/>
          <w:iCs/>
          <w:lang w:eastAsia="en-US"/>
        </w:rPr>
        <w:t xml:space="preserve">. </w:t>
      </w:r>
      <w:r w:rsidR="007D36A7" w:rsidRPr="00EC7489">
        <w:rPr>
          <w:b/>
          <w:bCs/>
          <w:iCs/>
          <w:lang w:eastAsia="en-US"/>
        </w:rPr>
        <w:t>Ajánlat benyújtásával kapcsolatos előírások:</w:t>
      </w:r>
    </w:p>
    <w:p w14:paraId="076E7AB4" w14:textId="58645A00" w:rsidR="002B0045" w:rsidRDefault="007D36A7" w:rsidP="006C6662">
      <w:pPr>
        <w:tabs>
          <w:tab w:val="left" w:pos="9072"/>
        </w:tabs>
        <w:autoSpaceDE w:val="0"/>
        <w:autoSpaceDN w:val="0"/>
        <w:adjustRightInd w:val="0"/>
        <w:spacing w:after="120"/>
        <w:ind w:right="142"/>
        <w:jc w:val="both"/>
        <w:rPr>
          <w:lang w:eastAsia="en-US"/>
        </w:rPr>
      </w:pPr>
      <w:r w:rsidRPr="00EC7489">
        <w:rPr>
          <w:lang w:eastAsia="en-US"/>
        </w:rPr>
        <w:t xml:space="preserve">Az </w:t>
      </w:r>
      <w:r w:rsidRPr="00DE3FBD">
        <w:rPr>
          <w:lang w:eastAsia="en-US"/>
        </w:rPr>
        <w:t>ajánlatot cégszerűen aláírva, olvasható, de nem módosítható elektronikus példányban (pdf fájlokban) kell benyújtani (kivétel az „</w:t>
      </w:r>
      <w:r w:rsidR="00874FE7" w:rsidRPr="00DE3FBD">
        <w:rPr>
          <w:iCs/>
          <w:lang w:eastAsia="en-US"/>
        </w:rPr>
        <w:t>ajanlati_artablazat_GE2024.xlsx</w:t>
      </w:r>
      <w:r w:rsidR="007F55E2" w:rsidRPr="00DE3FBD">
        <w:rPr>
          <w:iCs/>
          <w:lang w:eastAsia="en-US"/>
        </w:rPr>
        <w:t>”</w:t>
      </w:r>
      <w:r w:rsidR="00874FE7" w:rsidRPr="00DE3FBD">
        <w:rPr>
          <w:iCs/>
          <w:lang w:eastAsia="en-US"/>
        </w:rPr>
        <w:t>,</w:t>
      </w:r>
      <w:r w:rsidR="007F55E2" w:rsidRPr="00DE3FBD">
        <w:rPr>
          <w:iCs/>
          <w:lang w:eastAsia="en-US"/>
        </w:rPr>
        <w:t xml:space="preserve"> </w:t>
      </w:r>
      <w:proofErr w:type="gramStart"/>
      <w:r w:rsidR="007F55E2" w:rsidRPr="00DE3FBD">
        <w:rPr>
          <w:iCs/>
          <w:lang w:eastAsia="en-US"/>
        </w:rPr>
        <w:t xml:space="preserve">valamint </w:t>
      </w:r>
      <w:r w:rsidR="00874FE7" w:rsidRPr="00DE3FBD">
        <w:rPr>
          <w:iCs/>
          <w:lang w:eastAsia="en-US"/>
        </w:rPr>
        <w:t xml:space="preserve"> </w:t>
      </w:r>
      <w:r w:rsidR="007F55E2" w:rsidRPr="00DE3FBD">
        <w:rPr>
          <w:iCs/>
          <w:lang w:eastAsia="en-US"/>
        </w:rPr>
        <w:t>„</w:t>
      </w:r>
      <w:proofErr w:type="gramEnd"/>
      <w:r w:rsidR="00874FE7" w:rsidRPr="00DE3FBD">
        <w:rPr>
          <w:iCs/>
          <w:lang w:eastAsia="en-US"/>
        </w:rPr>
        <w:t>ajanlati_artablazat_GE2025.xlsx</w:t>
      </w:r>
      <w:r w:rsidRPr="00DE3FBD">
        <w:rPr>
          <w:lang w:eastAsia="en-US"/>
        </w:rPr>
        <w:t xml:space="preserve">” excel </w:t>
      </w:r>
      <w:proofErr w:type="spellStart"/>
      <w:r w:rsidRPr="00DE3FBD">
        <w:rPr>
          <w:lang w:eastAsia="en-US"/>
        </w:rPr>
        <w:t>fáljt</w:t>
      </w:r>
      <w:proofErr w:type="spellEnd"/>
      <w:r w:rsidRPr="00DE3FBD">
        <w:rPr>
          <w:lang w:eastAsia="en-US"/>
        </w:rPr>
        <w:t xml:space="preserve">). </w:t>
      </w:r>
    </w:p>
    <w:p w14:paraId="1CDD8E3D" w14:textId="77777777" w:rsidR="002B0045" w:rsidRDefault="002B004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B83BFDE" w14:textId="77777777" w:rsidR="007D36A7" w:rsidRPr="00DE3FBD" w:rsidRDefault="007D36A7" w:rsidP="006C6662">
      <w:pPr>
        <w:tabs>
          <w:tab w:val="left" w:pos="9072"/>
        </w:tabs>
        <w:autoSpaceDE w:val="0"/>
        <w:autoSpaceDN w:val="0"/>
        <w:adjustRightInd w:val="0"/>
        <w:spacing w:after="120"/>
        <w:ind w:right="142"/>
        <w:jc w:val="both"/>
        <w:rPr>
          <w:lang w:eastAsia="en-US"/>
        </w:rPr>
      </w:pPr>
    </w:p>
    <w:p w14:paraId="346608E8" w14:textId="77777777" w:rsidR="006C6662" w:rsidRDefault="007D36A7" w:rsidP="0009030A">
      <w:pPr>
        <w:tabs>
          <w:tab w:val="left" w:pos="9072"/>
        </w:tabs>
        <w:spacing w:after="120"/>
        <w:jc w:val="both"/>
        <w:rPr>
          <w:bCs/>
          <w:iCs/>
          <w:lang w:eastAsia="en-US"/>
        </w:rPr>
      </w:pPr>
      <w:r w:rsidRPr="00DE3FBD">
        <w:rPr>
          <w:bCs/>
          <w:iCs/>
          <w:lang w:eastAsia="en-US"/>
        </w:rPr>
        <w:t xml:space="preserve">Az ajánlatba csatolandó dokumentumok az </w:t>
      </w:r>
      <w:r w:rsidR="00B5321C" w:rsidRPr="00DE3FBD">
        <w:rPr>
          <w:bCs/>
          <w:iCs/>
          <w:lang w:eastAsia="en-US"/>
        </w:rPr>
        <w:t xml:space="preserve">Ajánlattevő </w:t>
      </w:r>
      <w:r w:rsidRPr="00DE3FBD">
        <w:rPr>
          <w:bCs/>
          <w:iCs/>
          <w:lang w:eastAsia="en-US"/>
        </w:rPr>
        <w:t>által készített egyszerű másolatként</w:t>
      </w:r>
      <w:r w:rsidRPr="00EC7489">
        <w:rPr>
          <w:bCs/>
          <w:iCs/>
          <w:lang w:eastAsia="en-US"/>
        </w:rPr>
        <w:t xml:space="preserve"> nyújthatók be az </w:t>
      </w:r>
      <w:r w:rsidR="00AB6685">
        <w:rPr>
          <w:bCs/>
          <w:iCs/>
          <w:lang w:eastAsia="en-US"/>
        </w:rPr>
        <w:t>AF</w:t>
      </w:r>
      <w:r w:rsidR="006C6662">
        <w:rPr>
          <w:bCs/>
          <w:iCs/>
          <w:lang w:eastAsia="en-US"/>
        </w:rPr>
        <w:t xml:space="preserve">, a KD </w:t>
      </w:r>
      <w:r w:rsidRPr="00EC7489">
        <w:rPr>
          <w:bCs/>
          <w:iCs/>
          <w:lang w:eastAsia="en-US"/>
        </w:rPr>
        <w:t xml:space="preserve">és a Kbt. rendelkezéseinek megfelelően. </w:t>
      </w:r>
    </w:p>
    <w:p w14:paraId="49708AFE" w14:textId="77777777" w:rsidR="007D36A7" w:rsidRDefault="007D36A7" w:rsidP="007D36A7">
      <w:pPr>
        <w:tabs>
          <w:tab w:val="left" w:pos="9072"/>
        </w:tabs>
        <w:ind w:right="-2"/>
        <w:jc w:val="both"/>
        <w:rPr>
          <w:bCs/>
          <w:iCs/>
          <w:lang w:eastAsia="en-US"/>
        </w:rPr>
      </w:pPr>
      <w:r w:rsidRPr="00EC7489">
        <w:rPr>
          <w:b/>
        </w:rPr>
        <w:t xml:space="preserve">Az ajánlatban lévő nyilatkozatokat minden esetben </w:t>
      </w:r>
      <w:r w:rsidRPr="00EC7489">
        <w:rPr>
          <w:b/>
          <w:bCs/>
        </w:rPr>
        <w:t>cégszerűen kell aláírni</w:t>
      </w:r>
      <w:r>
        <w:rPr>
          <w:b/>
          <w:bCs/>
        </w:rPr>
        <w:t xml:space="preserve"> (hagyományosan, papír alapon, majd szkennelve </w:t>
      </w:r>
      <w:r w:rsidRPr="00B92F70">
        <w:rPr>
          <w:b/>
          <w:bCs/>
          <w:u w:val="single"/>
        </w:rPr>
        <w:t>vagy</w:t>
      </w:r>
      <w:r>
        <w:rPr>
          <w:b/>
          <w:bCs/>
        </w:rPr>
        <w:t xml:space="preserve"> elektronikus aláírással ellátva)</w:t>
      </w:r>
      <w:r w:rsidRPr="00EC7489">
        <w:rPr>
          <w:b/>
          <w:bCs/>
        </w:rPr>
        <w:t>.</w:t>
      </w:r>
    </w:p>
    <w:p w14:paraId="7D90FC86" w14:textId="77777777" w:rsidR="007D36A7" w:rsidRDefault="007D36A7" w:rsidP="007D36A7">
      <w:pPr>
        <w:tabs>
          <w:tab w:val="left" w:pos="9072"/>
        </w:tabs>
        <w:ind w:right="-2"/>
        <w:jc w:val="both"/>
        <w:rPr>
          <w:bCs/>
          <w:iCs/>
          <w:lang w:eastAsia="en-US"/>
        </w:rPr>
      </w:pPr>
    </w:p>
    <w:p w14:paraId="3E34A11B" w14:textId="77777777" w:rsidR="006D123E" w:rsidRDefault="006D123E" w:rsidP="0009030A">
      <w:pPr>
        <w:tabs>
          <w:tab w:val="left" w:pos="9072"/>
        </w:tabs>
        <w:spacing w:after="120"/>
        <w:jc w:val="both"/>
        <w:rPr>
          <w:rFonts w:eastAsia="Georgia"/>
        </w:rPr>
      </w:pPr>
      <w:r w:rsidRPr="00384D2B">
        <w:t>A Kbt. 41/B.</w:t>
      </w:r>
      <w:r>
        <w:t xml:space="preserve"> </w:t>
      </w:r>
      <w:r w:rsidRPr="00384D2B">
        <w:t xml:space="preserve">§ (2) bekezdés alapján </w:t>
      </w:r>
      <w:r>
        <w:t>a</w:t>
      </w:r>
      <w:r w:rsidRPr="00CD1122">
        <w:t xml:space="preserve"> beny</w:t>
      </w:r>
      <w:r w:rsidRPr="00CD1122">
        <w:rPr>
          <w:rFonts w:hint="eastAsia"/>
        </w:rPr>
        <w:t>ú</w:t>
      </w:r>
      <w:r w:rsidRPr="00CD1122">
        <w:t>jtand</w:t>
      </w:r>
      <w:r w:rsidRPr="00CD1122">
        <w:rPr>
          <w:rFonts w:hint="eastAsia"/>
        </w:rPr>
        <w:t>ó</w:t>
      </w:r>
      <w:r w:rsidRPr="00CD1122">
        <w:t xml:space="preserve"> elektronikus dokumentumokkal kapcsolatos r</w:t>
      </w:r>
      <w:r w:rsidRPr="00CD1122">
        <w:rPr>
          <w:rFonts w:hint="eastAsia"/>
        </w:rPr>
        <w:t>é</w:t>
      </w:r>
      <w:r w:rsidRPr="00CD1122">
        <w:t xml:space="preserve">szletes tartalmi </w:t>
      </w:r>
      <w:r w:rsidRPr="00CD1122">
        <w:rPr>
          <w:rFonts w:hint="eastAsia"/>
        </w:rPr>
        <w:t>é</w:t>
      </w:r>
      <w:r w:rsidRPr="00CD1122">
        <w:t>s formai</w:t>
      </w:r>
      <w:r>
        <w:t xml:space="preserve"> </w:t>
      </w:r>
      <w:r w:rsidRPr="00CD1122">
        <w:t>k</w:t>
      </w:r>
      <w:r w:rsidRPr="00CD1122">
        <w:rPr>
          <w:rFonts w:hint="eastAsia"/>
        </w:rPr>
        <w:t>ö</w:t>
      </w:r>
      <w:r w:rsidRPr="00CD1122">
        <w:t>vetelm</w:t>
      </w:r>
      <w:r w:rsidRPr="00CD1122">
        <w:rPr>
          <w:rFonts w:hint="eastAsia"/>
        </w:rPr>
        <w:t>é</w:t>
      </w:r>
      <w:r w:rsidRPr="00CD1122">
        <w:t xml:space="preserve">nyeket a </w:t>
      </w:r>
      <w:r w:rsidR="00AB6685">
        <w:t>KD</w:t>
      </w:r>
      <w:r w:rsidRPr="00822D45">
        <w:rPr>
          <w:rFonts w:eastAsia="Georgia"/>
        </w:rPr>
        <w:t xml:space="preserve"> tartalmazza.</w:t>
      </w:r>
    </w:p>
    <w:p w14:paraId="04156F8A" w14:textId="77777777" w:rsidR="007D36A7" w:rsidRDefault="007D36A7" w:rsidP="0009030A">
      <w:pPr>
        <w:tabs>
          <w:tab w:val="left" w:pos="9072"/>
        </w:tabs>
        <w:spacing w:after="120"/>
        <w:jc w:val="both"/>
        <w:rPr>
          <w:bCs/>
          <w:iCs/>
          <w:lang w:eastAsia="en-US"/>
        </w:rPr>
      </w:pPr>
      <w:r w:rsidRPr="00EC7489">
        <w:rPr>
          <w:bCs/>
          <w:iCs/>
          <w:lang w:eastAsia="en-US"/>
        </w:rPr>
        <w:t xml:space="preserve">Az ajánlatban közölt információk kizárólag ezen közbeszerzési eljárás eredményének megállapítása keretében kerülnek felhasználásra. A </w:t>
      </w:r>
      <w:r w:rsidR="00AB6685">
        <w:rPr>
          <w:bCs/>
          <w:iCs/>
          <w:lang w:eastAsia="en-US"/>
        </w:rPr>
        <w:t>KD-</w:t>
      </w:r>
      <w:r>
        <w:rPr>
          <w:bCs/>
          <w:iCs/>
          <w:lang w:eastAsia="en-US"/>
        </w:rPr>
        <w:t>ban</w:t>
      </w:r>
      <w:r w:rsidRPr="00EC7489">
        <w:rPr>
          <w:bCs/>
          <w:iCs/>
          <w:lang w:eastAsia="en-US"/>
        </w:rPr>
        <w:t xml:space="preserve"> és a jelen felhívásban előírt</w:t>
      </w:r>
      <w:r>
        <w:rPr>
          <w:bCs/>
          <w:iCs/>
          <w:lang w:eastAsia="en-US"/>
        </w:rPr>
        <w:t xml:space="preserve">, az </w:t>
      </w:r>
      <w:r w:rsidR="00B5321C">
        <w:rPr>
          <w:bCs/>
          <w:iCs/>
          <w:lang w:eastAsia="en-US"/>
        </w:rPr>
        <w:t xml:space="preserve">Ajánlattevőre </w:t>
      </w:r>
      <w:r>
        <w:rPr>
          <w:bCs/>
          <w:iCs/>
          <w:lang w:eastAsia="en-US"/>
        </w:rPr>
        <w:t>vonatkozó</w:t>
      </w:r>
      <w:r w:rsidRPr="00EC7489">
        <w:rPr>
          <w:bCs/>
          <w:iCs/>
          <w:lang w:eastAsia="en-US"/>
        </w:rPr>
        <w:t xml:space="preserve"> nyilatkozatok ajánlathoz csatolása kötelező. </w:t>
      </w:r>
    </w:p>
    <w:p w14:paraId="4564B5BC" w14:textId="77777777" w:rsidR="007D36A7" w:rsidRPr="007D36A7" w:rsidRDefault="007D36A7" w:rsidP="007D36A7">
      <w:pPr>
        <w:tabs>
          <w:tab w:val="left" w:pos="9072"/>
        </w:tabs>
        <w:autoSpaceDE w:val="0"/>
        <w:autoSpaceDN w:val="0"/>
        <w:adjustRightInd w:val="0"/>
        <w:spacing w:before="240"/>
        <w:ind w:right="142"/>
        <w:jc w:val="both"/>
        <w:rPr>
          <w:lang w:eastAsia="en-US"/>
        </w:rPr>
      </w:pPr>
      <w:r w:rsidRPr="007D36A7">
        <w:rPr>
          <w:lang w:eastAsia="en-US"/>
        </w:rPr>
        <w:t>A nyilatkozatok</w:t>
      </w:r>
      <w:r w:rsidR="00DF1A68">
        <w:rPr>
          <w:lang w:eastAsia="en-US"/>
        </w:rPr>
        <w:t xml:space="preserve"> és a kért dokumentumok</w:t>
      </w:r>
      <w:r w:rsidRPr="007D36A7">
        <w:rPr>
          <w:lang w:eastAsia="en-US"/>
        </w:rPr>
        <w:t xml:space="preserve"> ajánlathoz csatolásának elmulasztása az ajánlat érvénytelenné nyilvánítását és a közbeszerzési eljárásból való kizárás</w:t>
      </w:r>
      <w:r w:rsidR="00DF1A68">
        <w:rPr>
          <w:lang w:eastAsia="en-US"/>
        </w:rPr>
        <w:t>á</w:t>
      </w:r>
      <w:r w:rsidRPr="007D36A7">
        <w:rPr>
          <w:lang w:eastAsia="en-US"/>
        </w:rPr>
        <w:t>t eredményez</w:t>
      </w:r>
      <w:r w:rsidR="00DF1A68">
        <w:rPr>
          <w:lang w:eastAsia="en-US"/>
        </w:rPr>
        <w:t>heti</w:t>
      </w:r>
      <w:r w:rsidRPr="007D36A7">
        <w:rPr>
          <w:lang w:eastAsia="en-US"/>
        </w:rPr>
        <w:t xml:space="preserve">, amennyiben a hiányosság hiánypótlás keretében nem pótolható. Az </w:t>
      </w:r>
      <w:r w:rsidR="0009030A">
        <w:rPr>
          <w:lang w:eastAsia="en-US"/>
        </w:rPr>
        <w:t xml:space="preserve">AF-ban </w:t>
      </w:r>
      <w:r w:rsidRPr="007D36A7">
        <w:rPr>
          <w:lang w:eastAsia="en-US"/>
        </w:rPr>
        <w:t xml:space="preserve">és a </w:t>
      </w:r>
      <w:r w:rsidR="00AB6685">
        <w:rPr>
          <w:lang w:eastAsia="en-US"/>
        </w:rPr>
        <w:t>KD-</w:t>
      </w:r>
      <w:r w:rsidRPr="007D36A7">
        <w:rPr>
          <w:lang w:eastAsia="en-US"/>
        </w:rPr>
        <w:t xml:space="preserve">ban szereplő iratok ajánlathoz való csatolásának elmulasztása esetén </w:t>
      </w:r>
      <w:r w:rsidR="00B5321C">
        <w:rPr>
          <w:lang w:eastAsia="en-US"/>
        </w:rPr>
        <w:t>A</w:t>
      </w:r>
      <w:r w:rsidRPr="007D36A7">
        <w:rPr>
          <w:lang w:eastAsia="en-US"/>
        </w:rPr>
        <w:t>jánlatkérő a pótolható hiányokra hiánypótlást rendel el és csak annak nem, vagy nem megfelelő teljesítése esetén nyilvánítja az ajánlatot erre az okra tekintettel érvénytelennek.</w:t>
      </w:r>
    </w:p>
    <w:p w14:paraId="439CB467" w14:textId="77777777" w:rsidR="00967D73" w:rsidRDefault="005427A1" w:rsidP="00613E0B">
      <w:pPr>
        <w:spacing w:before="240" w:after="120"/>
        <w:jc w:val="both"/>
        <w:rPr>
          <w:b/>
          <w:bCs/>
          <w:iCs/>
          <w:lang w:eastAsia="en-US"/>
        </w:rPr>
      </w:pPr>
      <w:r w:rsidRPr="00DD2115">
        <w:rPr>
          <w:b/>
          <w:bCs/>
          <w:iCs/>
          <w:lang w:eastAsia="en-US"/>
        </w:rPr>
        <w:t>2</w:t>
      </w:r>
      <w:r w:rsidR="009C4F1F">
        <w:rPr>
          <w:b/>
          <w:bCs/>
          <w:iCs/>
          <w:lang w:eastAsia="en-US"/>
        </w:rPr>
        <w:t>2</w:t>
      </w:r>
      <w:r w:rsidR="00651ABA" w:rsidRPr="00DD2115">
        <w:rPr>
          <w:b/>
          <w:bCs/>
          <w:iCs/>
          <w:lang w:eastAsia="en-US"/>
        </w:rPr>
        <w:t>.</w:t>
      </w:r>
      <w:r w:rsidR="00967D73" w:rsidRPr="00DD2115">
        <w:rPr>
          <w:b/>
          <w:bCs/>
          <w:iCs/>
          <w:lang w:eastAsia="en-US"/>
        </w:rPr>
        <w:t xml:space="preserve"> Az ajánlathoz csatolandó nyilatkozatok, egyéb iratok:</w:t>
      </w:r>
    </w:p>
    <w:p w14:paraId="6DC1BBB7" w14:textId="77777777" w:rsidR="00640B9A" w:rsidRPr="00DE3FBD" w:rsidRDefault="00651ABA" w:rsidP="00775D51">
      <w:pPr>
        <w:pStyle w:val="Listaszerbekezds"/>
        <w:numPr>
          <w:ilvl w:val="0"/>
          <w:numId w:val="2"/>
        </w:numPr>
        <w:spacing w:before="120"/>
        <w:ind w:left="284" w:right="-2" w:hanging="284"/>
        <w:jc w:val="both"/>
        <w:rPr>
          <w:lang w:eastAsia="en-US"/>
        </w:rPr>
      </w:pPr>
      <w:r w:rsidRPr="00EC7489">
        <w:rPr>
          <w:lang w:eastAsia="en-US"/>
        </w:rPr>
        <w:t xml:space="preserve">a </w:t>
      </w:r>
      <w:r w:rsidRPr="00DE3FBD">
        <w:rPr>
          <w:lang w:eastAsia="en-US"/>
        </w:rPr>
        <w:t xml:space="preserve">Kbt. 66. § (5) bekezdése szerinti </w:t>
      </w:r>
      <w:r w:rsidR="009C4F1F" w:rsidRPr="00DE3FBD">
        <w:rPr>
          <w:lang w:eastAsia="en-US"/>
        </w:rPr>
        <w:t>F</w:t>
      </w:r>
      <w:r w:rsidRPr="00DE3FBD">
        <w:rPr>
          <w:lang w:eastAsia="en-US"/>
        </w:rPr>
        <w:t>elolvasó</w:t>
      </w:r>
      <w:r w:rsidR="009C4F1F" w:rsidRPr="00DE3FBD">
        <w:rPr>
          <w:lang w:eastAsia="en-US"/>
        </w:rPr>
        <w:t xml:space="preserve"> </w:t>
      </w:r>
      <w:r w:rsidRPr="00DE3FBD">
        <w:rPr>
          <w:lang w:eastAsia="en-US"/>
        </w:rPr>
        <w:t>lap (</w:t>
      </w:r>
      <w:r w:rsidR="009C4F1F" w:rsidRPr="00DE3FBD">
        <w:rPr>
          <w:lang w:eastAsia="en-US"/>
        </w:rPr>
        <w:t>a KK Portál elektronikus űrlapja)</w:t>
      </w:r>
    </w:p>
    <w:p w14:paraId="3C4B55B0" w14:textId="77777777" w:rsidR="009C4F1F" w:rsidRPr="00DE3FBD" w:rsidRDefault="009C4F1F" w:rsidP="00775D51">
      <w:pPr>
        <w:pStyle w:val="Listaszerbekezds"/>
        <w:numPr>
          <w:ilvl w:val="0"/>
          <w:numId w:val="2"/>
        </w:numPr>
        <w:spacing w:before="120"/>
        <w:ind w:left="284" w:right="-2" w:hanging="284"/>
        <w:jc w:val="both"/>
        <w:rPr>
          <w:lang w:eastAsia="en-US"/>
        </w:rPr>
      </w:pPr>
      <w:r w:rsidRPr="00DE3FBD">
        <w:rPr>
          <w:lang w:eastAsia="en-US"/>
        </w:rPr>
        <w:t>a tényleges szakmai ajánlatot tartalmazó Excel fájl („</w:t>
      </w:r>
      <w:r w:rsidR="00A224A9" w:rsidRPr="00DE3FBD">
        <w:rPr>
          <w:iCs/>
          <w:lang w:eastAsia="en-US"/>
        </w:rPr>
        <w:t>ajanlati_artablazat_GE2024.xlsx, ajanlati_artablazat_GE2025.xlsx</w:t>
      </w:r>
      <w:r w:rsidRPr="00DE3FBD">
        <w:rPr>
          <w:lang w:eastAsia="en-US"/>
        </w:rPr>
        <w:t>”)</w:t>
      </w:r>
    </w:p>
    <w:p w14:paraId="312324AB" w14:textId="77777777" w:rsidR="008A5DD9" w:rsidRDefault="008A5DD9" w:rsidP="00775D51">
      <w:pPr>
        <w:pStyle w:val="Listaszerbekezds"/>
        <w:numPr>
          <w:ilvl w:val="0"/>
          <w:numId w:val="2"/>
        </w:numPr>
        <w:spacing w:before="120"/>
        <w:ind w:left="284" w:right="-2" w:hanging="284"/>
        <w:jc w:val="both"/>
        <w:rPr>
          <w:lang w:eastAsia="en-US"/>
        </w:rPr>
      </w:pPr>
      <w:r w:rsidRPr="00DE3FBD">
        <w:rPr>
          <w:lang w:eastAsia="en-US"/>
        </w:rPr>
        <w:t>Ajánlattevő Összesített ajánlattevői nyilatkozata (</w:t>
      </w:r>
      <w:r w:rsidRPr="00DE3FBD">
        <w:t>Ld.</w:t>
      </w:r>
      <w:r w:rsidRPr="00C549BB">
        <w:t xml:space="preserve"> </w:t>
      </w:r>
      <w:r w:rsidR="00AB6685">
        <w:t>KD</w:t>
      </w:r>
      <w:r>
        <w:rPr>
          <w:lang w:eastAsia="en-US"/>
        </w:rPr>
        <w:t xml:space="preserve"> 1. sz. iratminta), melynek része:</w:t>
      </w:r>
    </w:p>
    <w:p w14:paraId="2C4284E5" w14:textId="77777777" w:rsidR="008A5DD9" w:rsidRDefault="008A5DD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>
        <w:rPr>
          <w:lang w:eastAsia="en-US"/>
        </w:rPr>
        <w:t xml:space="preserve">Ajánlattevő </w:t>
      </w:r>
      <w:r w:rsidRPr="001449D0">
        <w:rPr>
          <w:lang w:eastAsia="en-US"/>
        </w:rPr>
        <w:t>kifejezett nyilatkozat</w:t>
      </w:r>
      <w:r>
        <w:rPr>
          <w:lang w:eastAsia="en-US"/>
        </w:rPr>
        <w:t>a</w:t>
      </w:r>
      <w:r w:rsidRPr="001449D0">
        <w:rPr>
          <w:lang w:eastAsia="en-US"/>
        </w:rPr>
        <w:t xml:space="preserve"> a felhívás feltételeinek elfogadására, a szerződés megkötésére és teljesítésére, valamint a kért ellenszolgáltatásra vonatkozóan. [Kbt. 66. § (2) bekezdés]</w:t>
      </w:r>
      <w:r>
        <w:rPr>
          <w:lang w:eastAsia="en-US"/>
        </w:rPr>
        <w:t>,</w:t>
      </w:r>
    </w:p>
    <w:p w14:paraId="0EF117B1" w14:textId="77777777" w:rsidR="008A5DD9" w:rsidRDefault="008A5DD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 w:rsidRPr="00476A32">
        <w:t>nyilatkoz</w:t>
      </w:r>
      <w:r>
        <w:t>at</w:t>
      </w:r>
      <w:r w:rsidRPr="00476A32">
        <w:t xml:space="preserve"> arról, hogy </w:t>
      </w:r>
      <w:r w:rsidR="00B5321C">
        <w:t>Ajánlattevő</w:t>
      </w:r>
      <w:r w:rsidRPr="00476A32">
        <w:t>, alvállalkozója</w:t>
      </w:r>
      <w:r>
        <w:t>,</w:t>
      </w:r>
      <w:r w:rsidRPr="00476A32">
        <w:t xml:space="preserve"> illetőleg a keretmegállapodásos eljárás első részében alkalmasság igazolására bevont egyéb szervezet továbbra sem tartozik a keretmegállapodásos eljárás első részében előírt kizáró okok hatálya alá</w:t>
      </w:r>
      <w:r w:rsidR="00DF1A68">
        <w:t xml:space="preserve"> </w:t>
      </w:r>
      <w:r w:rsidR="00DF1A68" w:rsidRPr="001449D0">
        <w:rPr>
          <w:lang w:eastAsia="en-US"/>
        </w:rPr>
        <w:t>[</w:t>
      </w:r>
      <w:r w:rsidR="00DF1A68" w:rsidRPr="00AF6A87">
        <w:rPr>
          <w:rFonts w:eastAsia="Georgia"/>
        </w:rPr>
        <w:t>Kbt.</w:t>
      </w:r>
      <w:r w:rsidR="00DF1A68" w:rsidRPr="007444BB">
        <w:rPr>
          <w:rFonts w:eastAsia="Georgia"/>
        </w:rPr>
        <w:t xml:space="preserve"> 84.§ (1) bekezdés d) pont</w:t>
      </w:r>
      <w:r w:rsidR="00DF1A68">
        <w:rPr>
          <w:rFonts w:eastAsia="Georgia"/>
        </w:rPr>
        <w:t>]</w:t>
      </w:r>
      <w:r>
        <w:t xml:space="preserve">, valamint </w:t>
      </w:r>
      <w:r w:rsidR="00B5321C">
        <w:t xml:space="preserve">Ajánlattevő </w:t>
      </w:r>
      <w:r>
        <w:t>átlátható szervezetnek minősül</w:t>
      </w:r>
      <w:r w:rsidR="00DF1A68">
        <w:t xml:space="preserve"> [</w:t>
      </w:r>
      <w:r w:rsidR="00DF1A68" w:rsidRPr="00D060F4">
        <w:t>2011. évi CXCV. törvény 41. § (6) bekezdés</w:t>
      </w:r>
      <w:r w:rsidR="00DF1A68">
        <w:t>]</w:t>
      </w:r>
      <w:r>
        <w:t>,</w:t>
      </w:r>
    </w:p>
    <w:p w14:paraId="52269440" w14:textId="77777777" w:rsidR="008A5DD9" w:rsidRPr="00EC4F48" w:rsidRDefault="008A5DD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>
        <w:rPr>
          <w:bCs/>
        </w:rPr>
        <w:t>nyilatkozat az ukrajnai helyzetet destabilizáló orosz intézkedések miatt hozott korlátozó intézkedésekről szóló 833/2014/EU tanácsi rendelet 5k. cikk (1) bekezdése szerinti tilalommal kapcsolatban</w:t>
      </w:r>
      <w:r w:rsidR="00DF1A68">
        <w:rPr>
          <w:bCs/>
        </w:rPr>
        <w:t xml:space="preserve"> </w:t>
      </w:r>
      <w:r w:rsidR="00DF1A68">
        <w:t>[</w:t>
      </w:r>
      <w:r w:rsidR="00DF1A68" w:rsidRPr="007444BB">
        <w:t>321/2015 (X.30) Korm. rendelet 1.§ (9) bekezdés</w:t>
      </w:r>
      <w:r w:rsidR="00DF1A68">
        <w:t>]</w:t>
      </w:r>
      <w:r>
        <w:rPr>
          <w:bCs/>
        </w:rPr>
        <w:t>,</w:t>
      </w:r>
    </w:p>
    <w:p w14:paraId="2D1248DF" w14:textId="77777777" w:rsidR="008A5DD9" w:rsidRDefault="008A5DD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 w:rsidRPr="00EC4F48">
        <w:rPr>
          <w:bCs/>
        </w:rPr>
        <w:t>n</w:t>
      </w:r>
      <w:r w:rsidRPr="00EC4F48">
        <w:t>yilatkozat az el nem bírált cégadatokkal kapcsolatos változásbejegyzésről,</w:t>
      </w:r>
    </w:p>
    <w:p w14:paraId="318262E3" w14:textId="77777777" w:rsidR="008A5DD9" w:rsidRDefault="008A5DD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>
        <w:t>nyilatkozat az üzleti titoknak minősülő iratokról és adott esetben ennek indoklása,</w:t>
      </w:r>
    </w:p>
    <w:p w14:paraId="72186A11" w14:textId="77777777" w:rsidR="00010B95" w:rsidRDefault="00446649" w:rsidP="00775D51">
      <w:pPr>
        <w:pStyle w:val="Listaszerbekezds"/>
        <w:numPr>
          <w:ilvl w:val="1"/>
          <w:numId w:val="24"/>
        </w:numPr>
        <w:spacing w:before="120"/>
        <w:ind w:left="851" w:right="-2" w:hanging="425"/>
        <w:jc w:val="both"/>
        <w:rPr>
          <w:lang w:eastAsia="en-US"/>
        </w:rPr>
      </w:pPr>
      <w:r>
        <w:rPr>
          <w:lang w:eastAsia="en-US"/>
        </w:rPr>
        <w:t xml:space="preserve">adott esetben </w:t>
      </w:r>
      <w:r w:rsidR="008A5DD9">
        <w:rPr>
          <w:lang w:eastAsia="en-US"/>
        </w:rPr>
        <w:t>nyilatkozat a felelős fordításról</w:t>
      </w:r>
      <w:r w:rsidR="0009030A">
        <w:rPr>
          <w:lang w:eastAsia="en-US"/>
        </w:rPr>
        <w:t>.</w:t>
      </w:r>
    </w:p>
    <w:p w14:paraId="2DA9F295" w14:textId="77777777" w:rsidR="00010B95" w:rsidRDefault="00010B9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6BCC00E3" w14:textId="77777777" w:rsidR="008A5DD9" w:rsidRPr="00EC4F48" w:rsidRDefault="008A5DD9" w:rsidP="00010B95">
      <w:pPr>
        <w:pStyle w:val="Listaszerbekezds"/>
        <w:spacing w:before="120"/>
        <w:ind w:left="709" w:right="-2"/>
        <w:jc w:val="both"/>
        <w:rPr>
          <w:lang w:eastAsia="en-US"/>
        </w:rPr>
      </w:pPr>
    </w:p>
    <w:p w14:paraId="0C4AFE9A" w14:textId="77777777" w:rsidR="008A5DD9" w:rsidRPr="00EC7489" w:rsidRDefault="008A5DD9" w:rsidP="00775D51">
      <w:pPr>
        <w:pStyle w:val="Listaszerbekezds"/>
        <w:numPr>
          <w:ilvl w:val="0"/>
          <w:numId w:val="2"/>
        </w:numPr>
        <w:spacing w:before="120"/>
        <w:ind w:left="284" w:right="-2" w:hanging="284"/>
        <w:jc w:val="both"/>
        <w:rPr>
          <w:lang w:eastAsia="en-US"/>
        </w:rPr>
      </w:pPr>
      <w:r w:rsidRPr="0028088F">
        <w:rPr>
          <w:color w:val="000000"/>
        </w:rPr>
        <w:t>az ajánlatban található nyilatkozatokat aláíró cégjegyzésre jogosult képviselő aláírási címpéldányának vagy a 2006. évi V. törvény 9. § (1) bekezdése szerinti aláírás-mintájának egyszerű másolat</w:t>
      </w:r>
      <w:r>
        <w:rPr>
          <w:color w:val="000000"/>
        </w:rPr>
        <w:t>a és a</w:t>
      </w:r>
      <w:r w:rsidRPr="003A623D">
        <w:rPr>
          <w:color w:val="000000"/>
        </w:rPr>
        <w:t>mennyiben az ajánlatban szereplő bármely iratot nem a cégjegyzésre jogosult(</w:t>
      </w:r>
      <w:proofErr w:type="spellStart"/>
      <w:r w:rsidRPr="003A623D">
        <w:rPr>
          <w:color w:val="000000"/>
        </w:rPr>
        <w:t>ak</w:t>
      </w:r>
      <w:proofErr w:type="spellEnd"/>
      <w:r w:rsidRPr="003A623D">
        <w:rPr>
          <w:color w:val="000000"/>
        </w:rPr>
        <w:t>) írt(</w:t>
      </w:r>
      <w:proofErr w:type="spellStart"/>
      <w:r w:rsidRPr="003A623D">
        <w:rPr>
          <w:color w:val="000000"/>
        </w:rPr>
        <w:t>ák</w:t>
      </w:r>
      <w:proofErr w:type="spellEnd"/>
      <w:r w:rsidRPr="003A623D">
        <w:rPr>
          <w:color w:val="000000"/>
        </w:rPr>
        <w:t xml:space="preserve">) alá, </w:t>
      </w:r>
      <w:r>
        <w:rPr>
          <w:color w:val="000000"/>
        </w:rPr>
        <w:t xml:space="preserve">abban az esetben a cégjegyzésre jogosult </w:t>
      </w:r>
      <w:r w:rsidRPr="003A623D">
        <w:rPr>
          <w:color w:val="000000"/>
        </w:rPr>
        <w:t xml:space="preserve">által aláírt </w:t>
      </w:r>
      <w:r w:rsidRPr="000848A6">
        <w:rPr>
          <w:color w:val="000000"/>
        </w:rPr>
        <w:t>meghatalmazás</w:t>
      </w:r>
      <w:r>
        <w:rPr>
          <w:color w:val="000000"/>
        </w:rPr>
        <w:t xml:space="preserve"> (</w:t>
      </w:r>
      <w:r w:rsidRPr="00C549BB">
        <w:t xml:space="preserve">Ld. </w:t>
      </w:r>
      <w:r w:rsidR="00AB6685">
        <w:t>KD</w:t>
      </w:r>
      <w:r>
        <w:rPr>
          <w:color w:val="000000"/>
        </w:rPr>
        <w:t xml:space="preserve"> 2. sz. iratminta),</w:t>
      </w:r>
    </w:p>
    <w:p w14:paraId="3416106B" w14:textId="77777777" w:rsidR="008A5DD9" w:rsidRPr="001449D0" w:rsidRDefault="00052B25" w:rsidP="00775D51">
      <w:pPr>
        <w:numPr>
          <w:ilvl w:val="0"/>
          <w:numId w:val="2"/>
        </w:numPr>
        <w:suppressAutoHyphens/>
        <w:spacing w:before="120" w:after="120"/>
        <w:ind w:left="284" w:right="-2" w:hanging="284"/>
        <w:jc w:val="both"/>
        <w:rPr>
          <w:lang w:eastAsia="en-US"/>
        </w:rPr>
      </w:pPr>
      <w:r>
        <w:t>a</w:t>
      </w:r>
      <w:r w:rsidR="00446649">
        <w:t>dott esetben</w:t>
      </w:r>
      <w:r w:rsidR="0009030A">
        <w:t>,</w:t>
      </w:r>
      <w:r w:rsidR="00446649">
        <w:t xml:space="preserve"> </w:t>
      </w:r>
      <w:r w:rsidRPr="007444BB">
        <w:t>folyamatban l</w:t>
      </w:r>
      <w:r w:rsidRPr="007444BB">
        <w:rPr>
          <w:rFonts w:hint="eastAsia"/>
        </w:rPr>
        <w:t>é</w:t>
      </w:r>
      <w:r w:rsidRPr="007444BB">
        <w:t>v</w:t>
      </w:r>
      <w:r w:rsidRPr="007444BB">
        <w:rPr>
          <w:rFonts w:hint="eastAsia"/>
        </w:rPr>
        <w:t>ő</w:t>
      </w:r>
      <w:r w:rsidRPr="007444BB">
        <w:t xml:space="preserve"> v</w:t>
      </w:r>
      <w:r w:rsidRPr="007444BB">
        <w:rPr>
          <w:rFonts w:hint="eastAsia"/>
        </w:rPr>
        <w:t>á</w:t>
      </w:r>
      <w:r w:rsidRPr="007444BB">
        <w:t>ltoz</w:t>
      </w:r>
      <w:r w:rsidRPr="007444BB">
        <w:rPr>
          <w:rFonts w:hint="eastAsia"/>
        </w:rPr>
        <w:t>á</w:t>
      </w:r>
      <w:r w:rsidRPr="007444BB">
        <w:t>sbejegyz</w:t>
      </w:r>
      <w:r w:rsidRPr="007444BB">
        <w:rPr>
          <w:rFonts w:hint="eastAsia"/>
        </w:rPr>
        <w:t>é</w:t>
      </w:r>
      <w:r w:rsidRPr="007444BB">
        <w:t>si elj</w:t>
      </w:r>
      <w:r w:rsidRPr="007444BB">
        <w:rPr>
          <w:rFonts w:hint="eastAsia"/>
        </w:rPr>
        <w:t>á</w:t>
      </w:r>
      <w:r w:rsidRPr="007444BB">
        <w:t>r</w:t>
      </w:r>
      <w:r w:rsidRPr="007444BB">
        <w:rPr>
          <w:rFonts w:hint="eastAsia"/>
        </w:rPr>
        <w:t>á</w:t>
      </w:r>
      <w:r w:rsidRPr="007444BB">
        <w:t>s eset</w:t>
      </w:r>
      <w:r w:rsidRPr="007444BB">
        <w:rPr>
          <w:rFonts w:hint="eastAsia"/>
        </w:rPr>
        <w:t>é</w:t>
      </w:r>
      <w:r w:rsidRPr="007444BB">
        <w:t>n</w:t>
      </w:r>
      <w:r w:rsidR="00B5321C">
        <w:t>,</w:t>
      </w:r>
      <w:r w:rsidRPr="007444BB">
        <w:t xml:space="preserve"> </w:t>
      </w:r>
      <w:r w:rsidR="00B5321C">
        <w:t>A</w:t>
      </w:r>
      <w:r w:rsidRPr="007444BB">
        <w:t>jánlattevő az ajánlatához k</w:t>
      </w:r>
      <w:r w:rsidRPr="007444BB">
        <w:rPr>
          <w:rFonts w:hint="eastAsia"/>
        </w:rPr>
        <w:t>ö</w:t>
      </w:r>
      <w:r w:rsidRPr="007444BB">
        <w:t>teles csatolni a c</w:t>
      </w:r>
      <w:r w:rsidRPr="007444BB">
        <w:rPr>
          <w:rFonts w:hint="eastAsia"/>
        </w:rPr>
        <w:t>é</w:t>
      </w:r>
      <w:r w:rsidRPr="007444BB">
        <w:t>gb</w:t>
      </w:r>
      <w:r w:rsidRPr="007444BB">
        <w:rPr>
          <w:rFonts w:hint="eastAsia"/>
        </w:rPr>
        <w:t>í</w:t>
      </w:r>
      <w:r w:rsidRPr="007444BB">
        <w:t>r</w:t>
      </w:r>
      <w:r w:rsidRPr="007444BB">
        <w:rPr>
          <w:rFonts w:hint="eastAsia"/>
        </w:rPr>
        <w:t>ó</w:t>
      </w:r>
      <w:r w:rsidRPr="007444BB">
        <w:t>s</w:t>
      </w:r>
      <w:r w:rsidRPr="007444BB">
        <w:rPr>
          <w:rFonts w:hint="eastAsia"/>
        </w:rPr>
        <w:t>á</w:t>
      </w:r>
      <w:r w:rsidRPr="007444BB">
        <w:t>ghoz beny</w:t>
      </w:r>
      <w:r w:rsidRPr="007444BB">
        <w:rPr>
          <w:rFonts w:hint="eastAsia"/>
        </w:rPr>
        <w:t>ú</w:t>
      </w:r>
      <w:r w:rsidRPr="007444BB">
        <w:t>jtott v</w:t>
      </w:r>
      <w:r w:rsidRPr="007444BB">
        <w:rPr>
          <w:rFonts w:hint="eastAsia"/>
        </w:rPr>
        <w:t>á</w:t>
      </w:r>
      <w:r w:rsidRPr="007444BB">
        <w:t>ltoz</w:t>
      </w:r>
      <w:r w:rsidRPr="007444BB">
        <w:rPr>
          <w:rFonts w:hint="eastAsia"/>
        </w:rPr>
        <w:t>á</w:t>
      </w:r>
      <w:r w:rsidRPr="007444BB">
        <w:t>sbejegyz</w:t>
      </w:r>
      <w:r w:rsidRPr="007444BB">
        <w:rPr>
          <w:rFonts w:hint="eastAsia"/>
        </w:rPr>
        <w:t>é</w:t>
      </w:r>
      <w:r w:rsidRPr="007444BB">
        <w:t>si k</w:t>
      </w:r>
      <w:r w:rsidRPr="007444BB">
        <w:rPr>
          <w:rFonts w:hint="eastAsia"/>
        </w:rPr>
        <w:t>é</w:t>
      </w:r>
      <w:r w:rsidRPr="007444BB">
        <w:t xml:space="preserve">relmet </w:t>
      </w:r>
      <w:r>
        <w:rPr>
          <w:color w:val="000000"/>
        </w:rPr>
        <w:t xml:space="preserve">tartalmazó </w:t>
      </w:r>
      <w:r w:rsidRPr="001449D0">
        <w:rPr>
          <w:color w:val="000000"/>
        </w:rPr>
        <w:t xml:space="preserve">elektronikus </w:t>
      </w:r>
      <w:r>
        <w:rPr>
          <w:color w:val="000000"/>
        </w:rPr>
        <w:t xml:space="preserve">dokumentum (es3 fájl) </w:t>
      </w:r>
      <w:r w:rsidRPr="007444BB">
        <w:t xml:space="preserve">és annak </w:t>
      </w:r>
      <w:r>
        <w:t>be</w:t>
      </w:r>
      <w:r w:rsidRPr="007444BB">
        <w:t xml:space="preserve">érkezéséről a cégbíróság által megküldött </w:t>
      </w:r>
      <w:r w:rsidRPr="001449D0">
        <w:rPr>
          <w:color w:val="000000"/>
        </w:rPr>
        <w:t>elektronikus</w:t>
      </w:r>
      <w:r w:rsidRPr="007444BB">
        <w:t xml:space="preserve"> igazolást</w:t>
      </w:r>
      <w:r w:rsidR="00446649">
        <w:t xml:space="preserve"> [</w:t>
      </w:r>
      <w:r w:rsidR="00446649" w:rsidRPr="007444BB">
        <w:t xml:space="preserve">321/2015. (X.30.) Korm. rendelet 13. </w:t>
      </w:r>
      <w:r w:rsidR="00446649" w:rsidRPr="007444BB">
        <w:rPr>
          <w:rFonts w:hint="eastAsia"/>
        </w:rPr>
        <w:t>§</w:t>
      </w:r>
      <w:r w:rsidR="00446649">
        <w:t>],</w:t>
      </w:r>
      <w:r w:rsidRPr="007444BB">
        <w:t xml:space="preserve"> </w:t>
      </w:r>
    </w:p>
    <w:p w14:paraId="4D80B4BC" w14:textId="77777777" w:rsidR="00446649" w:rsidRPr="00D060F4" w:rsidRDefault="00446649" w:rsidP="00775D51">
      <w:pPr>
        <w:numPr>
          <w:ilvl w:val="0"/>
          <w:numId w:val="2"/>
        </w:numPr>
        <w:suppressAutoHyphens/>
        <w:spacing w:before="120" w:after="120"/>
        <w:ind w:left="284" w:right="-2" w:hanging="284"/>
        <w:jc w:val="both"/>
        <w:rPr>
          <w:lang w:eastAsia="en-US"/>
        </w:rPr>
      </w:pPr>
      <w:r>
        <w:rPr>
          <w:lang w:eastAsia="en-US"/>
        </w:rPr>
        <w:t>adott esetben</w:t>
      </w:r>
      <w:r w:rsidR="0009030A">
        <w:rPr>
          <w:lang w:eastAsia="en-US"/>
        </w:rPr>
        <w:t>,</w:t>
      </w:r>
      <w:r>
        <w:rPr>
          <w:lang w:eastAsia="en-US"/>
        </w:rPr>
        <w:t xml:space="preserve"> </w:t>
      </w:r>
      <w:r w:rsidR="0009030A">
        <w:rPr>
          <w:lang w:eastAsia="en-US"/>
        </w:rPr>
        <w:t xml:space="preserve">amennyiben Ajánlattevő erről nyilatkozott és megindokolta, </w:t>
      </w:r>
      <w:r>
        <w:rPr>
          <w:lang w:eastAsia="en-US"/>
        </w:rPr>
        <w:t>az</w:t>
      </w:r>
      <w:r w:rsidRPr="00EC7489">
        <w:rPr>
          <w:color w:val="000000"/>
        </w:rPr>
        <w:t xml:space="preserve"> </w:t>
      </w:r>
      <w:r w:rsidR="00B5321C">
        <w:rPr>
          <w:color w:val="000000"/>
        </w:rPr>
        <w:t>A</w:t>
      </w:r>
      <w:r w:rsidR="00B5321C" w:rsidRPr="00EC7489">
        <w:rPr>
          <w:color w:val="000000"/>
        </w:rPr>
        <w:t xml:space="preserve">jánlattevő </w:t>
      </w:r>
      <w:r w:rsidRPr="00EC7489">
        <w:rPr>
          <w:color w:val="000000"/>
        </w:rPr>
        <w:t xml:space="preserve">Kbt. </w:t>
      </w:r>
      <w:r>
        <w:rPr>
          <w:color w:val="000000"/>
        </w:rPr>
        <w:t>44</w:t>
      </w:r>
      <w:r w:rsidRPr="00EC7489">
        <w:rPr>
          <w:color w:val="000000"/>
        </w:rPr>
        <w:t>. § (1) bekezdése alapján elkülönített módon elhelyezett, üzleti titok</w:t>
      </w:r>
      <w:r>
        <w:rPr>
          <w:color w:val="000000"/>
        </w:rPr>
        <w:t>nak minősülő dokumentumai,</w:t>
      </w:r>
      <w:r w:rsidRPr="00EC7489">
        <w:rPr>
          <w:color w:val="000000"/>
        </w:rPr>
        <w:t xml:space="preserve"> </w:t>
      </w:r>
    </w:p>
    <w:p w14:paraId="5DA25E4C" w14:textId="77777777" w:rsidR="00651ABA" w:rsidRPr="001449D0" w:rsidRDefault="008A5DD9" w:rsidP="00775D51">
      <w:pPr>
        <w:numPr>
          <w:ilvl w:val="0"/>
          <w:numId w:val="2"/>
        </w:numPr>
        <w:suppressAutoHyphens/>
        <w:spacing w:before="120" w:after="120"/>
        <w:ind w:left="284" w:right="-2" w:hanging="284"/>
        <w:jc w:val="both"/>
        <w:rPr>
          <w:lang w:eastAsia="en-US"/>
        </w:rPr>
      </w:pPr>
      <w:r>
        <w:rPr>
          <w:lang w:eastAsia="en-US"/>
        </w:rPr>
        <w:t>adott esetben</w:t>
      </w:r>
      <w:r w:rsidR="00010B95">
        <w:rPr>
          <w:lang w:eastAsia="en-US"/>
        </w:rPr>
        <w:t xml:space="preserve">, amennyiben szükséges, </w:t>
      </w:r>
      <w:r>
        <w:rPr>
          <w:lang w:eastAsia="en-US"/>
        </w:rPr>
        <w:t xml:space="preserve">az </w:t>
      </w:r>
      <w:r w:rsidRPr="006E156A">
        <w:rPr>
          <w:lang w:eastAsia="en-US"/>
        </w:rPr>
        <w:t xml:space="preserve">idegen nyelven benyújtott dokumentumok </w:t>
      </w:r>
      <w:r w:rsidR="00B5321C">
        <w:rPr>
          <w:lang w:eastAsia="en-US"/>
        </w:rPr>
        <w:t>A</w:t>
      </w:r>
      <w:r w:rsidR="00B5321C" w:rsidRPr="006E156A">
        <w:rPr>
          <w:lang w:eastAsia="en-US"/>
        </w:rPr>
        <w:t xml:space="preserve">jánlattevő </w:t>
      </w:r>
      <w:r w:rsidRPr="006E156A">
        <w:rPr>
          <w:lang w:eastAsia="en-US"/>
        </w:rPr>
        <w:t>általi felelős fordítás</w:t>
      </w:r>
      <w:r>
        <w:rPr>
          <w:lang w:eastAsia="en-US"/>
        </w:rPr>
        <w:t>ai</w:t>
      </w:r>
      <w:r w:rsidR="00010B95">
        <w:rPr>
          <w:lang w:eastAsia="en-US"/>
        </w:rPr>
        <w:t>.</w:t>
      </w:r>
    </w:p>
    <w:p w14:paraId="390866D2" w14:textId="77777777" w:rsidR="00651ABA" w:rsidRPr="00EC7489" w:rsidRDefault="005427A1" w:rsidP="003F2DED">
      <w:pPr>
        <w:spacing w:before="240" w:after="120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2</w:t>
      </w:r>
      <w:r w:rsidR="001C19DD">
        <w:rPr>
          <w:b/>
          <w:bCs/>
          <w:iCs/>
          <w:lang w:eastAsia="en-US"/>
        </w:rPr>
        <w:t>3</w:t>
      </w:r>
      <w:r w:rsidR="00651ABA">
        <w:rPr>
          <w:b/>
          <w:bCs/>
          <w:iCs/>
          <w:lang w:eastAsia="en-US"/>
        </w:rPr>
        <w:t xml:space="preserve">. </w:t>
      </w:r>
      <w:r w:rsidR="00651ABA" w:rsidRPr="00EC7489">
        <w:rPr>
          <w:b/>
          <w:bCs/>
          <w:iCs/>
          <w:lang w:eastAsia="en-US"/>
        </w:rPr>
        <w:t>Egyéb információk:</w:t>
      </w:r>
    </w:p>
    <w:p w14:paraId="125D5EA2" w14:textId="77777777" w:rsidR="00651ABA" w:rsidRPr="00A34062" w:rsidRDefault="00651ABA" w:rsidP="00A34062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E76C73">
        <w:rPr>
          <w:lang w:eastAsia="en-US"/>
        </w:rPr>
        <w:t>A</w:t>
      </w:r>
      <w:r w:rsidR="008A5DD9">
        <w:rPr>
          <w:lang w:eastAsia="en-US"/>
        </w:rPr>
        <w:t>z</w:t>
      </w:r>
      <w:r w:rsidRPr="00E76C73">
        <w:rPr>
          <w:lang w:eastAsia="en-US"/>
        </w:rPr>
        <w:t xml:space="preserve"> </w:t>
      </w:r>
      <w:r w:rsidR="008A5DD9">
        <w:rPr>
          <w:lang w:eastAsia="en-US"/>
        </w:rPr>
        <w:t>AF-ban</w:t>
      </w:r>
      <w:r w:rsidRPr="00E76C73">
        <w:rPr>
          <w:lang w:eastAsia="en-US"/>
        </w:rPr>
        <w:t xml:space="preserve"> és a </w:t>
      </w:r>
      <w:r w:rsidR="008A5DD9">
        <w:rPr>
          <w:lang w:eastAsia="en-US"/>
        </w:rPr>
        <w:t xml:space="preserve">KD-ban </w:t>
      </w:r>
      <w:r w:rsidRPr="00E76C73">
        <w:rPr>
          <w:lang w:eastAsia="en-US"/>
        </w:rPr>
        <w:t xml:space="preserve">nem szabályozott kérdések vonatkozásában </w:t>
      </w:r>
      <w:r w:rsidR="008A5DD9">
        <w:rPr>
          <w:lang w:eastAsia="en-US"/>
        </w:rPr>
        <w:t xml:space="preserve">- a KM feladása napján hatályos - </w:t>
      </w:r>
      <w:r w:rsidRPr="00E76C73">
        <w:rPr>
          <w:lang w:eastAsia="en-US"/>
        </w:rPr>
        <w:t>a központosított közbeszerzési rendszerről, valamint a központi beszerző szervezet feladat-és hatásköréről szóló 168/2004. (V. 25.) Korm. rendelet</w:t>
      </w:r>
      <w:r w:rsidR="00A34062">
        <w:rPr>
          <w:lang w:eastAsia="en-US"/>
        </w:rPr>
        <w:t>ben</w:t>
      </w:r>
      <w:r w:rsidRPr="00E76C73">
        <w:rPr>
          <w:lang w:eastAsia="en-US"/>
        </w:rPr>
        <w:t xml:space="preserve"> </w:t>
      </w:r>
      <w:r w:rsidR="00A34062">
        <w:rPr>
          <w:lang w:eastAsia="en-US"/>
        </w:rPr>
        <w:t xml:space="preserve">és </w:t>
      </w:r>
      <w:r w:rsidRPr="00E76C73">
        <w:rPr>
          <w:lang w:eastAsia="en-US"/>
        </w:rPr>
        <w:t>a közbeszerzésekről szóló 2015. évi CLXIII. törvényben foglaltak az irányadóak.</w:t>
      </w:r>
    </w:p>
    <w:p w14:paraId="23042640" w14:textId="77777777" w:rsidR="00651ABA" w:rsidRDefault="00651ABA" w:rsidP="001F76C1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>
        <w:rPr>
          <w:color w:val="000000"/>
        </w:rPr>
        <w:t xml:space="preserve">Ajánlatkérő felhívja </w:t>
      </w:r>
      <w:r w:rsidR="00B5321C">
        <w:rPr>
          <w:lang w:eastAsia="en-US"/>
        </w:rPr>
        <w:t>Ajánlattevő</w:t>
      </w:r>
      <w:r w:rsidR="00B5321C">
        <w:rPr>
          <w:color w:val="000000"/>
        </w:rPr>
        <w:t xml:space="preserve"> </w:t>
      </w:r>
      <w:r>
        <w:rPr>
          <w:color w:val="000000"/>
        </w:rPr>
        <w:t>figyelmét arra, hogy a</w:t>
      </w:r>
      <w:r w:rsidR="00C754E4">
        <w:rPr>
          <w:color w:val="000000"/>
        </w:rPr>
        <w:t xml:space="preserve"> KM-ben rögzített alvállalkoz</w:t>
      </w:r>
      <w:r>
        <w:rPr>
          <w:color w:val="000000"/>
        </w:rPr>
        <w:t>ó(k)</w:t>
      </w:r>
      <w:proofErr w:type="spellStart"/>
      <w:r>
        <w:rPr>
          <w:color w:val="000000"/>
        </w:rPr>
        <w:t>tól</w:t>
      </w:r>
      <w:proofErr w:type="spellEnd"/>
      <w:r>
        <w:rPr>
          <w:color w:val="000000"/>
        </w:rPr>
        <w:t xml:space="preserve"> eltérő alvállalkozó bevonására a Kbt. 138. §-ban foglaltak szerint van lehetőség</w:t>
      </w:r>
      <w:r w:rsidRPr="003860A6">
        <w:t>.</w:t>
      </w:r>
    </w:p>
    <w:p w14:paraId="713C1DF8" w14:textId="77777777" w:rsidR="00651ABA" w:rsidRPr="00203608" w:rsidRDefault="00651ABA" w:rsidP="00651ABA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EC7489">
        <w:rPr>
          <w:color w:val="000000"/>
        </w:rPr>
        <w:t xml:space="preserve">Ajánlatkérő tájékoztatja </w:t>
      </w:r>
      <w:r w:rsidR="00B5321C">
        <w:rPr>
          <w:color w:val="000000"/>
        </w:rPr>
        <w:t>A</w:t>
      </w:r>
      <w:r w:rsidR="00B5321C" w:rsidRPr="00EC7489">
        <w:rPr>
          <w:color w:val="000000"/>
        </w:rPr>
        <w:t>jánlattevőket</w:t>
      </w:r>
      <w:r w:rsidRPr="00EC7489">
        <w:rPr>
          <w:color w:val="000000"/>
        </w:rPr>
        <w:t xml:space="preserve">, hogy </w:t>
      </w:r>
      <w:r w:rsidR="00B5321C">
        <w:rPr>
          <w:color w:val="000000"/>
        </w:rPr>
        <w:t>A</w:t>
      </w:r>
      <w:r w:rsidR="00390BF6">
        <w:rPr>
          <w:color w:val="000000"/>
        </w:rPr>
        <w:t xml:space="preserve">jánlatkérő </w:t>
      </w:r>
      <w:r w:rsidRPr="00EC7489">
        <w:rPr>
          <w:color w:val="000000"/>
        </w:rPr>
        <w:t>a nyertes ajánlattevő szerződéstől való visszalépése esetén</w:t>
      </w:r>
      <w:r w:rsidR="00390BF6">
        <w:rPr>
          <w:color w:val="000000"/>
        </w:rPr>
        <w:t xml:space="preserve"> a</w:t>
      </w:r>
      <w:r w:rsidRPr="00EC7489">
        <w:rPr>
          <w:color w:val="000000"/>
        </w:rPr>
        <w:t xml:space="preserve"> következő legkedvezőbb </w:t>
      </w:r>
      <w:r>
        <w:rPr>
          <w:color w:val="000000"/>
        </w:rPr>
        <w:t>a</w:t>
      </w:r>
      <w:r w:rsidRPr="00EC7489">
        <w:rPr>
          <w:color w:val="000000"/>
        </w:rPr>
        <w:t xml:space="preserve">jánlattevővel köt </w:t>
      </w:r>
      <w:r w:rsidRPr="00203608">
        <w:rPr>
          <w:color w:val="000000"/>
        </w:rPr>
        <w:t xml:space="preserve">szerződést, amennyiben őt az ajánlatok elbírálásáról szóló </w:t>
      </w:r>
      <w:proofErr w:type="spellStart"/>
      <w:r w:rsidRPr="00203608">
        <w:rPr>
          <w:color w:val="000000"/>
        </w:rPr>
        <w:t>összegezésben</w:t>
      </w:r>
      <w:proofErr w:type="spellEnd"/>
      <w:r w:rsidRPr="00203608">
        <w:rPr>
          <w:color w:val="000000"/>
        </w:rPr>
        <w:t xml:space="preserve"> megjelölte.</w:t>
      </w:r>
    </w:p>
    <w:p w14:paraId="2A56A031" w14:textId="77777777" w:rsidR="00010B95" w:rsidRPr="00203608" w:rsidRDefault="00651ABA" w:rsidP="00651ABA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203608">
        <w:t xml:space="preserve">Az eljárásban közreműködő </w:t>
      </w:r>
      <w:r w:rsidR="00D26F47" w:rsidRPr="00203608">
        <w:t>felelős akkreditált közbeszerzési szaktanácsadó</w:t>
      </w:r>
      <w:r w:rsidRPr="00203608">
        <w:t>:</w:t>
      </w:r>
    </w:p>
    <w:p w14:paraId="584C3D42" w14:textId="24E7ED2E" w:rsidR="00010B95" w:rsidRPr="00203608" w:rsidRDefault="00010B95" w:rsidP="00010B95">
      <w:pPr>
        <w:ind w:left="284" w:right="-2"/>
        <w:jc w:val="both"/>
        <w:rPr>
          <w:bCs/>
        </w:rPr>
      </w:pPr>
      <w:r w:rsidRPr="00203608">
        <w:rPr>
          <w:bCs/>
        </w:rPr>
        <w:t xml:space="preserve">Neve: </w:t>
      </w:r>
      <w:r w:rsidRPr="00203608">
        <w:rPr>
          <w:bCs/>
        </w:rPr>
        <w:tab/>
      </w:r>
      <w:r w:rsidRPr="00203608">
        <w:rPr>
          <w:bCs/>
        </w:rPr>
        <w:tab/>
      </w:r>
      <w:r w:rsidR="007F55E2" w:rsidRPr="00203608">
        <w:rPr>
          <w:bCs/>
        </w:rPr>
        <w:t>dr. Pongor Dániel</w:t>
      </w:r>
    </w:p>
    <w:p w14:paraId="7FD6F56C" w14:textId="7082CEB5" w:rsidR="00010B95" w:rsidRPr="00203608" w:rsidRDefault="00010B95" w:rsidP="00010B95">
      <w:pPr>
        <w:ind w:left="284" w:right="-2"/>
        <w:jc w:val="both"/>
        <w:rPr>
          <w:color w:val="000000"/>
        </w:rPr>
      </w:pPr>
      <w:r w:rsidRPr="00203608">
        <w:rPr>
          <w:bCs/>
        </w:rPr>
        <w:t xml:space="preserve">Lajstromszám: </w:t>
      </w:r>
      <w:r w:rsidRPr="00203608">
        <w:rPr>
          <w:bCs/>
        </w:rPr>
        <w:tab/>
      </w:r>
      <w:r w:rsidR="007F55E2" w:rsidRPr="00203608">
        <w:rPr>
          <w:color w:val="000000"/>
        </w:rPr>
        <w:t>00314</w:t>
      </w:r>
    </w:p>
    <w:p w14:paraId="74923860" w14:textId="6540DD27" w:rsidR="00010B95" w:rsidRPr="00203608" w:rsidRDefault="00010B95" w:rsidP="00010B95">
      <w:pPr>
        <w:ind w:left="284" w:right="-2"/>
        <w:jc w:val="both"/>
      </w:pPr>
      <w:r w:rsidRPr="00203608">
        <w:rPr>
          <w:color w:val="000000"/>
        </w:rPr>
        <w:t xml:space="preserve">Levelezési cím: </w:t>
      </w:r>
      <w:r w:rsidRPr="00203608">
        <w:rPr>
          <w:color w:val="000000"/>
        </w:rPr>
        <w:tab/>
      </w:r>
      <w:r w:rsidR="007F55E2" w:rsidRPr="00203608">
        <w:t>1036 Budapest, Perc utca 8. I. emelet – InTender Consulting Kft.</w:t>
      </w:r>
    </w:p>
    <w:p w14:paraId="2889BCBA" w14:textId="0471147D" w:rsidR="00010B95" w:rsidRPr="005F01EC" w:rsidRDefault="00010B95" w:rsidP="00010B95">
      <w:pPr>
        <w:spacing w:after="120"/>
        <w:ind w:left="284"/>
        <w:jc w:val="both"/>
      </w:pPr>
      <w:r w:rsidRPr="00203608">
        <w:t xml:space="preserve">E-mail: </w:t>
      </w:r>
      <w:r w:rsidRPr="00203608">
        <w:tab/>
      </w:r>
      <w:r w:rsidRPr="00203608">
        <w:tab/>
      </w:r>
      <w:hyperlink r:id="rId11" w:history="1">
        <w:r w:rsidR="007F55E2" w:rsidRPr="00203608">
          <w:rPr>
            <w:rStyle w:val="Hiperhivatkozs"/>
            <w:lang w:eastAsia="en-US"/>
          </w:rPr>
          <w:t>kozbeszerzes@intender.hu</w:t>
        </w:r>
      </w:hyperlink>
    </w:p>
    <w:p w14:paraId="4719FD2B" w14:textId="77777777" w:rsidR="004C510A" w:rsidRDefault="004C510A" w:rsidP="00010B95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>
        <w:t>Ajánlatkérő alkalmazza a Kbt.</w:t>
      </w:r>
      <w:r>
        <w:rPr>
          <w:color w:val="000000"/>
        </w:rPr>
        <w:t xml:space="preserve"> 81. § (4)-(5) bekezdéseiben foglaltakat.</w:t>
      </w:r>
    </w:p>
    <w:p w14:paraId="4B122D0B" w14:textId="77777777" w:rsidR="00E70631" w:rsidRDefault="00E70631" w:rsidP="00E70631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E84C34">
        <w:rPr>
          <w:color w:val="000000"/>
        </w:rPr>
        <w:t>A</w:t>
      </w:r>
      <w:r>
        <w:rPr>
          <w:color w:val="000000"/>
        </w:rPr>
        <w:t>jánlatkérő</w:t>
      </w:r>
      <w:r w:rsidRPr="00E84C34">
        <w:rPr>
          <w:color w:val="000000"/>
        </w:rPr>
        <w:t xml:space="preserve"> érvényességi feltételként előírja, hogy </w:t>
      </w:r>
      <w:r w:rsidR="00B5321C">
        <w:rPr>
          <w:color w:val="000000"/>
        </w:rPr>
        <w:t>Ajánlattevő</w:t>
      </w:r>
      <w:r w:rsidR="00B5321C" w:rsidRPr="00E84C34">
        <w:rPr>
          <w:color w:val="000000"/>
        </w:rPr>
        <w:t xml:space="preserve"> </w:t>
      </w:r>
      <w:r w:rsidRPr="00E84C34">
        <w:rPr>
          <w:color w:val="000000"/>
        </w:rPr>
        <w:t>rendelkezzen az ajánlattételkor hatályos</w:t>
      </w:r>
      <w:r>
        <w:rPr>
          <w:color w:val="000000"/>
        </w:rPr>
        <w:t xml:space="preserve"> </w:t>
      </w:r>
      <w:r w:rsidR="00A224A9">
        <w:rPr>
          <w:color w:val="000000"/>
        </w:rPr>
        <w:t xml:space="preserve">földgáz </w:t>
      </w:r>
      <w:r>
        <w:rPr>
          <w:color w:val="000000"/>
        </w:rPr>
        <w:t>energia kereskedői</w:t>
      </w:r>
      <w:r w:rsidRPr="00E84C34">
        <w:rPr>
          <w:color w:val="000000"/>
        </w:rPr>
        <w:t xml:space="preserve"> működési engedéllyel, melynek az ajánlati kötöttség és a szerződés teljes ideje alatt</w:t>
      </w:r>
      <w:r>
        <w:rPr>
          <w:color w:val="000000"/>
        </w:rPr>
        <w:t xml:space="preserve"> </w:t>
      </w:r>
      <w:r w:rsidRPr="00E84C34">
        <w:rPr>
          <w:color w:val="000000"/>
        </w:rPr>
        <w:t xml:space="preserve">hatályosnak kell lennie. A működési engedély meglétét </w:t>
      </w:r>
      <w:r w:rsidR="00B5321C">
        <w:rPr>
          <w:color w:val="000000"/>
        </w:rPr>
        <w:t>A</w:t>
      </w:r>
      <w:r>
        <w:rPr>
          <w:color w:val="000000"/>
        </w:rPr>
        <w:t>jánlatkérő</w:t>
      </w:r>
      <w:r w:rsidRPr="00E84C34">
        <w:rPr>
          <w:color w:val="000000"/>
        </w:rPr>
        <w:t xml:space="preserve"> ellenőrzi.</w:t>
      </w:r>
    </w:p>
    <w:p w14:paraId="1356D158" w14:textId="77777777" w:rsidR="001D6561" w:rsidRDefault="001D6561" w:rsidP="00E70631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1D6561">
        <w:rPr>
          <w:color w:val="000000"/>
        </w:rPr>
        <w:t>Ajánlatkérő nem alkalmazza a Kbt. 75. § (2) bekezdés e) pontjában foglaltakat.</w:t>
      </w:r>
    </w:p>
    <w:p w14:paraId="04A9E85A" w14:textId="77777777" w:rsidR="009D5A22" w:rsidRDefault="001D6561" w:rsidP="009D5A22">
      <w:pPr>
        <w:widowControl w:val="0"/>
        <w:numPr>
          <w:ilvl w:val="0"/>
          <w:numId w:val="1"/>
        </w:numPr>
        <w:tabs>
          <w:tab w:val="left" w:pos="9072"/>
        </w:tabs>
        <w:spacing w:after="120"/>
        <w:ind w:left="284" w:right="142" w:hanging="284"/>
        <w:jc w:val="both"/>
        <w:rPr>
          <w:color w:val="000000"/>
        </w:rPr>
      </w:pPr>
      <w:r w:rsidRPr="001D6561">
        <w:rPr>
          <w:color w:val="000000"/>
        </w:rPr>
        <w:t>Ajánlatkérő ajánlati biztosíték nyújtását nem írja elő.</w:t>
      </w:r>
    </w:p>
    <w:p w14:paraId="05436DD6" w14:textId="77777777" w:rsidR="00B5321C" w:rsidRDefault="00B5321C">
      <w:pPr>
        <w:spacing w:after="200" w:line="276" w:lineRule="auto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br w:type="page"/>
      </w:r>
    </w:p>
    <w:p w14:paraId="06D95382" w14:textId="77777777" w:rsidR="001D6561" w:rsidRPr="001D6561" w:rsidRDefault="001D6561" w:rsidP="001D6561">
      <w:pPr>
        <w:spacing w:before="240" w:after="120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lastRenderedPageBreak/>
        <w:t>2</w:t>
      </w:r>
      <w:r w:rsidR="003921CC">
        <w:rPr>
          <w:b/>
          <w:bCs/>
          <w:iCs/>
          <w:lang w:eastAsia="en-US"/>
        </w:rPr>
        <w:t>4</w:t>
      </w:r>
      <w:r>
        <w:rPr>
          <w:b/>
          <w:bCs/>
          <w:iCs/>
          <w:lang w:eastAsia="en-US"/>
        </w:rPr>
        <w:t xml:space="preserve">. </w:t>
      </w:r>
      <w:r w:rsidRPr="001D6561">
        <w:rPr>
          <w:b/>
          <w:bCs/>
          <w:iCs/>
          <w:lang w:eastAsia="en-US"/>
        </w:rPr>
        <w:t>A jogorvoslati eljárást lebonyolító szerv, melytől a jogorvoslati kérelmek benyújtására vonatkozó információ is beszerezhető:</w:t>
      </w:r>
    </w:p>
    <w:p w14:paraId="5A654E82" w14:textId="77777777" w:rsidR="001D6561" w:rsidRPr="00E00E4E" w:rsidRDefault="001D6561" w:rsidP="001D6561">
      <w:pPr>
        <w:spacing w:before="120"/>
        <w:ind w:firstLine="425"/>
        <w:jc w:val="both"/>
        <w:rPr>
          <w:bCs/>
          <w:iCs/>
          <w:lang w:eastAsia="en-US"/>
        </w:rPr>
      </w:pPr>
      <w:r w:rsidRPr="00E00E4E">
        <w:rPr>
          <w:bCs/>
          <w:iCs/>
          <w:lang w:eastAsia="en-US"/>
        </w:rPr>
        <w:t>Közbeszerzési Hatóság Közbeszerzési Döntőbizottság</w:t>
      </w:r>
    </w:p>
    <w:p w14:paraId="7B81B879" w14:textId="77777777" w:rsidR="001D6561" w:rsidRPr="00E00E4E" w:rsidRDefault="001D6561" w:rsidP="001D6561">
      <w:pPr>
        <w:ind w:firstLine="425"/>
        <w:jc w:val="both"/>
        <w:rPr>
          <w:bCs/>
          <w:iCs/>
          <w:lang w:eastAsia="en-US"/>
        </w:rPr>
      </w:pPr>
      <w:r w:rsidRPr="00E00E4E">
        <w:rPr>
          <w:bCs/>
          <w:iCs/>
          <w:lang w:eastAsia="en-US"/>
        </w:rPr>
        <w:t>Cím: 1026 Budapest, Riadó u. 5.</w:t>
      </w:r>
    </w:p>
    <w:p w14:paraId="3A8F05B3" w14:textId="77777777" w:rsidR="001D6561" w:rsidRPr="00E00E4E" w:rsidRDefault="001D6561" w:rsidP="001D6561">
      <w:pPr>
        <w:ind w:firstLine="425"/>
        <w:jc w:val="both"/>
        <w:rPr>
          <w:bCs/>
          <w:iCs/>
          <w:lang w:eastAsia="en-US"/>
        </w:rPr>
      </w:pPr>
      <w:r w:rsidRPr="00E00E4E">
        <w:rPr>
          <w:bCs/>
          <w:iCs/>
          <w:lang w:eastAsia="en-US"/>
        </w:rPr>
        <w:t xml:space="preserve">E-mail: </w:t>
      </w:r>
      <w:hyperlink r:id="rId12" w:history="1">
        <w:r w:rsidRPr="00E00E4E">
          <w:rPr>
            <w:rStyle w:val="Hiperhivatkozs"/>
            <w:bCs/>
            <w:iCs/>
            <w:lang w:eastAsia="en-US"/>
          </w:rPr>
          <w:t>dontobizottsag@kt.hu</w:t>
        </w:r>
      </w:hyperlink>
    </w:p>
    <w:p w14:paraId="1BDA74BA" w14:textId="77777777" w:rsidR="001D6561" w:rsidRPr="00E9166C" w:rsidRDefault="001D6561" w:rsidP="001D6561">
      <w:pPr>
        <w:ind w:firstLine="425"/>
        <w:jc w:val="both"/>
        <w:rPr>
          <w:lang w:eastAsia="en-US"/>
        </w:rPr>
      </w:pPr>
      <w:r w:rsidRPr="00E00E4E">
        <w:rPr>
          <w:bCs/>
          <w:iCs/>
          <w:lang w:eastAsia="en-US"/>
        </w:rPr>
        <w:t xml:space="preserve">Internetcím: </w:t>
      </w:r>
      <w:hyperlink r:id="rId13" w:history="1">
        <w:r w:rsidRPr="00E00E4E">
          <w:rPr>
            <w:rStyle w:val="Hiperhivatkozs"/>
            <w:bCs/>
            <w:iCs/>
            <w:lang w:eastAsia="en-US"/>
          </w:rPr>
          <w:t>www.kozbeszerzes.hu</w:t>
        </w:r>
      </w:hyperlink>
    </w:p>
    <w:p w14:paraId="26BCCF1A" w14:textId="77777777" w:rsidR="001D6561" w:rsidRPr="00E00E4E" w:rsidRDefault="001D6561" w:rsidP="001D6561">
      <w:pPr>
        <w:ind w:firstLine="425"/>
        <w:jc w:val="both"/>
        <w:rPr>
          <w:bCs/>
          <w:iCs/>
          <w:lang w:eastAsia="en-US"/>
        </w:rPr>
      </w:pPr>
      <w:r w:rsidRPr="00E00E4E">
        <w:rPr>
          <w:bCs/>
          <w:iCs/>
          <w:lang w:eastAsia="en-US"/>
        </w:rPr>
        <w:t>Telefon:</w:t>
      </w:r>
      <w:r w:rsidRPr="00562C3F">
        <w:t xml:space="preserve"> </w:t>
      </w:r>
      <w:r w:rsidRPr="00E00E4E">
        <w:rPr>
          <w:bCs/>
          <w:iCs/>
          <w:lang w:eastAsia="en-US"/>
        </w:rPr>
        <w:t>+36 1 882 8592</w:t>
      </w:r>
    </w:p>
    <w:p w14:paraId="3461CF85" w14:textId="77777777" w:rsidR="001D6561" w:rsidRPr="00E00E4E" w:rsidRDefault="001D6561" w:rsidP="001D6561">
      <w:pPr>
        <w:spacing w:after="120"/>
        <w:ind w:firstLine="425"/>
        <w:jc w:val="both"/>
        <w:rPr>
          <w:bCs/>
          <w:iCs/>
          <w:lang w:eastAsia="en-US"/>
        </w:rPr>
      </w:pPr>
      <w:r w:rsidRPr="00E00E4E">
        <w:rPr>
          <w:bCs/>
          <w:iCs/>
          <w:lang w:eastAsia="en-US"/>
        </w:rPr>
        <w:t>Fax: +36 1 882 8593</w:t>
      </w:r>
    </w:p>
    <w:p w14:paraId="2762E833" w14:textId="77777777" w:rsidR="001D6561" w:rsidRDefault="001D6561" w:rsidP="001D6561">
      <w:pPr>
        <w:widowControl w:val="0"/>
        <w:tabs>
          <w:tab w:val="left" w:pos="9072"/>
        </w:tabs>
        <w:spacing w:after="120"/>
        <w:ind w:left="284" w:right="142"/>
        <w:jc w:val="both"/>
        <w:rPr>
          <w:bCs/>
          <w:iCs/>
          <w:lang w:eastAsia="en-US"/>
        </w:rPr>
      </w:pPr>
      <w:r w:rsidRPr="00562C3F">
        <w:rPr>
          <w:bCs/>
          <w:iCs/>
          <w:lang w:eastAsia="en-US"/>
        </w:rPr>
        <w:t xml:space="preserve">A </w:t>
      </w:r>
      <w:r>
        <w:rPr>
          <w:bCs/>
          <w:iCs/>
          <w:lang w:eastAsia="en-US"/>
        </w:rPr>
        <w:t>j</w:t>
      </w:r>
      <w:r w:rsidRPr="00562C3F">
        <w:rPr>
          <w:bCs/>
          <w:iCs/>
          <w:lang w:eastAsia="en-US"/>
        </w:rPr>
        <w:t xml:space="preserve">ogorvoslati kérelmek benyújtása </w:t>
      </w:r>
      <w:r>
        <w:rPr>
          <w:bCs/>
          <w:iCs/>
          <w:lang w:eastAsia="en-US"/>
        </w:rPr>
        <w:t xml:space="preserve">a </w:t>
      </w:r>
      <w:r w:rsidRPr="00562C3F">
        <w:rPr>
          <w:bCs/>
          <w:iCs/>
          <w:lang w:eastAsia="en-US"/>
        </w:rPr>
        <w:t xml:space="preserve">Kbt. 148. </w:t>
      </w:r>
      <w:r w:rsidRPr="00562C3F">
        <w:rPr>
          <w:rFonts w:hint="eastAsia"/>
          <w:bCs/>
          <w:iCs/>
          <w:lang w:eastAsia="en-US"/>
        </w:rPr>
        <w:t>§</w:t>
      </w:r>
      <w:r w:rsidRPr="00562C3F">
        <w:rPr>
          <w:bCs/>
          <w:iCs/>
          <w:lang w:eastAsia="en-US"/>
        </w:rPr>
        <w:t>-</w:t>
      </w:r>
      <w:proofErr w:type="spellStart"/>
      <w:r w:rsidRPr="00562C3F">
        <w:rPr>
          <w:rFonts w:hint="eastAsia"/>
          <w:bCs/>
          <w:iCs/>
          <w:lang w:eastAsia="en-US"/>
        </w:rPr>
        <w:t>á</w:t>
      </w:r>
      <w:r w:rsidRPr="00562C3F">
        <w:rPr>
          <w:bCs/>
          <w:iCs/>
          <w:lang w:eastAsia="en-US"/>
        </w:rPr>
        <w:t>ban</w:t>
      </w:r>
      <w:proofErr w:type="spellEnd"/>
      <w:r w:rsidRPr="00562C3F">
        <w:rPr>
          <w:bCs/>
          <w:iCs/>
          <w:lang w:eastAsia="en-US"/>
        </w:rPr>
        <w:t xml:space="preserve"> foglaltak szerint</w:t>
      </w:r>
      <w:r>
        <w:rPr>
          <w:bCs/>
          <w:iCs/>
          <w:lang w:eastAsia="en-US"/>
        </w:rPr>
        <w:t xml:space="preserve"> lehetséges</w:t>
      </w:r>
      <w:r w:rsidRPr="00562C3F">
        <w:rPr>
          <w:bCs/>
          <w:iCs/>
          <w:lang w:eastAsia="en-US"/>
        </w:rPr>
        <w:t>.</w:t>
      </w:r>
    </w:p>
    <w:p w14:paraId="1872BFED" w14:textId="77777777" w:rsidR="003921CC" w:rsidRPr="00203608" w:rsidRDefault="003921CC" w:rsidP="003921CC">
      <w:pPr>
        <w:spacing w:before="240" w:after="120"/>
        <w:jc w:val="both"/>
        <w:rPr>
          <w:b/>
          <w:bCs/>
          <w:iCs/>
          <w:lang w:eastAsia="en-US"/>
        </w:rPr>
      </w:pPr>
      <w:r w:rsidRPr="00203608">
        <w:rPr>
          <w:b/>
          <w:bCs/>
          <w:iCs/>
          <w:lang w:eastAsia="en-US"/>
        </w:rPr>
        <w:t xml:space="preserve">25. Európai uniós alapokra vonatkozó információ: </w:t>
      </w:r>
      <w:r w:rsidRPr="00203608">
        <w:rPr>
          <w:rStyle w:val="Lbjegyzet-hivatkozs"/>
          <w:b/>
          <w:bCs/>
          <w:iCs/>
          <w:lang w:eastAsia="en-US"/>
        </w:rPr>
        <w:footnoteReference w:id="4"/>
      </w:r>
    </w:p>
    <w:p w14:paraId="0539A0F2" w14:textId="012BA16F" w:rsidR="003921CC" w:rsidRPr="002B0045" w:rsidRDefault="003921CC" w:rsidP="003921CC">
      <w:pPr>
        <w:spacing w:before="120" w:after="120"/>
        <w:jc w:val="both"/>
        <w:rPr>
          <w:bCs/>
          <w:iCs/>
          <w:lang w:eastAsia="en-US"/>
        </w:rPr>
      </w:pPr>
      <w:r w:rsidRPr="00203608">
        <w:rPr>
          <w:bCs/>
          <w:iCs/>
          <w:lang w:eastAsia="en-US"/>
        </w:rPr>
        <w:t xml:space="preserve">A közbeszerzés </w:t>
      </w:r>
      <w:r w:rsidR="00BF02FB" w:rsidRPr="00203608">
        <w:rPr>
          <w:bCs/>
          <w:iCs/>
          <w:lang w:eastAsia="en-US"/>
        </w:rPr>
        <w:t xml:space="preserve">NEM </w:t>
      </w:r>
      <w:r w:rsidRPr="00203608">
        <w:rPr>
          <w:bCs/>
          <w:iCs/>
          <w:lang w:eastAsia="en-US"/>
        </w:rPr>
        <w:t xml:space="preserve">projekt keretében kerül </w:t>
      </w:r>
      <w:r w:rsidRPr="002B0045">
        <w:rPr>
          <w:bCs/>
          <w:iCs/>
          <w:lang w:eastAsia="en-US"/>
        </w:rPr>
        <w:t>lebonyolításra.</w:t>
      </w:r>
    </w:p>
    <w:p w14:paraId="0EE02016" w14:textId="613B502F" w:rsidR="00651ABA" w:rsidRPr="002B0045" w:rsidRDefault="00651ABA" w:rsidP="00651ABA">
      <w:pPr>
        <w:tabs>
          <w:tab w:val="left" w:pos="9072"/>
        </w:tabs>
        <w:autoSpaceDE w:val="0"/>
        <w:autoSpaceDN w:val="0"/>
        <w:adjustRightInd w:val="0"/>
        <w:ind w:right="142"/>
        <w:rPr>
          <w:iCs/>
          <w:lang w:eastAsia="en-US"/>
        </w:rPr>
      </w:pPr>
      <w:r w:rsidRPr="002B0045">
        <w:rPr>
          <w:b/>
          <w:bCs/>
          <w:iCs/>
          <w:lang w:eastAsia="en-US"/>
        </w:rPr>
        <w:t>2</w:t>
      </w:r>
      <w:r w:rsidR="001C19DD" w:rsidRPr="002B0045">
        <w:rPr>
          <w:b/>
          <w:bCs/>
          <w:iCs/>
          <w:lang w:eastAsia="en-US"/>
        </w:rPr>
        <w:t>6</w:t>
      </w:r>
      <w:r w:rsidRPr="002B0045">
        <w:rPr>
          <w:b/>
          <w:bCs/>
          <w:iCs/>
          <w:lang w:eastAsia="en-US"/>
        </w:rPr>
        <w:t xml:space="preserve">. Az ajánlattételi felhívás megküldésének napja: </w:t>
      </w:r>
      <w:r w:rsidR="00FA7CFC" w:rsidRPr="002B0045">
        <w:rPr>
          <w:bCs/>
          <w:iCs/>
          <w:lang w:eastAsia="en-US"/>
        </w:rPr>
        <w:t>2</w:t>
      </w:r>
      <w:r w:rsidR="00FA7CFC" w:rsidRPr="002B0045">
        <w:rPr>
          <w:lang w:eastAsia="en-US"/>
        </w:rPr>
        <w:t>0</w:t>
      </w:r>
      <w:r w:rsidR="00C95B95" w:rsidRPr="002B0045">
        <w:rPr>
          <w:lang w:eastAsia="en-US"/>
        </w:rPr>
        <w:t>2</w:t>
      </w:r>
      <w:r w:rsidR="00C754E4" w:rsidRPr="002B0045">
        <w:rPr>
          <w:lang w:eastAsia="en-US"/>
        </w:rPr>
        <w:t>3</w:t>
      </w:r>
      <w:r w:rsidRPr="002B0045">
        <w:rPr>
          <w:lang w:eastAsia="en-US"/>
        </w:rPr>
        <w:t>.</w:t>
      </w:r>
      <w:r w:rsidR="00203608" w:rsidRPr="002B0045">
        <w:rPr>
          <w:lang w:eastAsia="en-US"/>
        </w:rPr>
        <w:t xml:space="preserve">augusztus </w:t>
      </w:r>
      <w:r w:rsidR="002B0045" w:rsidRPr="002B0045">
        <w:rPr>
          <w:lang w:eastAsia="en-US"/>
        </w:rPr>
        <w:t>4</w:t>
      </w:r>
      <w:r w:rsidR="00203608" w:rsidRPr="002B0045">
        <w:rPr>
          <w:lang w:eastAsia="en-US"/>
        </w:rPr>
        <w:t>.</w:t>
      </w:r>
      <w:r w:rsidRPr="002B0045">
        <w:rPr>
          <w:lang w:eastAsia="en-US"/>
        </w:rPr>
        <w:t xml:space="preserve"> </w:t>
      </w:r>
    </w:p>
    <w:p w14:paraId="473B9A00" w14:textId="77777777" w:rsidR="009A0DB6" w:rsidRPr="002B0045" w:rsidRDefault="009A0DB6" w:rsidP="00651ABA">
      <w:pPr>
        <w:rPr>
          <w:b/>
        </w:rPr>
      </w:pPr>
    </w:p>
    <w:p w14:paraId="548FB9B5" w14:textId="36F4C5E8" w:rsidR="00651ABA" w:rsidRPr="00EC7489" w:rsidRDefault="00651ABA" w:rsidP="007A3630">
      <w:pPr>
        <w:spacing w:after="240"/>
      </w:pPr>
      <w:r w:rsidRPr="002B0045">
        <w:t xml:space="preserve">Budapest, </w:t>
      </w:r>
      <w:r w:rsidR="005427A1" w:rsidRPr="002B0045">
        <w:t>202</w:t>
      </w:r>
      <w:r w:rsidR="00C754E4" w:rsidRPr="002B0045">
        <w:t>3</w:t>
      </w:r>
      <w:r w:rsidRPr="002B0045">
        <w:t xml:space="preserve">. </w:t>
      </w:r>
      <w:r w:rsidR="00203608" w:rsidRPr="002B0045">
        <w:t xml:space="preserve">augusztus </w:t>
      </w:r>
      <w:r w:rsidR="002B0045" w:rsidRPr="002B0045">
        <w:t>4</w:t>
      </w:r>
      <w:r w:rsidR="00203608" w:rsidRPr="002B0045">
        <w:t>.</w:t>
      </w:r>
      <w:r w:rsidR="00C754E4">
        <w:t xml:space="preserve"> </w:t>
      </w:r>
    </w:p>
    <w:p w14:paraId="318F15FD" w14:textId="77777777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b/>
          <w:lang w:eastAsia="ar-SA"/>
        </w:rPr>
      </w:pPr>
    </w:p>
    <w:p w14:paraId="37589312" w14:textId="77777777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b/>
          <w:lang w:eastAsia="ar-SA"/>
        </w:rPr>
      </w:pPr>
    </w:p>
    <w:p w14:paraId="2C7D7EAF" w14:textId="64088EBB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lang w:eastAsia="ar-SA"/>
        </w:rPr>
        <w:t>Felsőbbfokú Tanulmányok Intézete</w:t>
      </w:r>
    </w:p>
    <w:p w14:paraId="6571BEE3" w14:textId="77777777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>képviseletében</w:t>
      </w:r>
    </w:p>
    <w:p w14:paraId="57B4F6F6" w14:textId="77777777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b/>
          <w:lang w:eastAsia="ar-SA"/>
        </w:rPr>
        <w:t>InTender Consulting Kft.</w:t>
      </w:r>
    </w:p>
    <w:p w14:paraId="547315CE" w14:textId="5FB71DC6" w:rsidR="007F55E2" w:rsidRDefault="002B0045" w:rsidP="007F55E2">
      <w:pPr>
        <w:widowControl w:val="0"/>
        <w:ind w:left="4395"/>
        <w:jc w:val="center"/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b/>
          <w:lang w:eastAsia="ar-SA"/>
        </w:rPr>
        <w:t>Tarman Renáta</w:t>
      </w:r>
    </w:p>
    <w:p w14:paraId="5E1862E4" w14:textId="77777777" w:rsidR="007F55E2" w:rsidRDefault="007F55E2" w:rsidP="007F55E2">
      <w:pPr>
        <w:widowControl w:val="0"/>
        <w:ind w:left="4395"/>
        <w:jc w:val="center"/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lang w:eastAsia="ar-SA"/>
        </w:rPr>
        <w:t>felelős akkreditált közbeszerzési szaktanácsadó</w:t>
      </w:r>
    </w:p>
    <w:p w14:paraId="4F11A314" w14:textId="77777777" w:rsidR="000F6BA6" w:rsidRDefault="000F6BA6" w:rsidP="007F55E2">
      <w:pPr>
        <w:ind w:left="4253"/>
      </w:pPr>
    </w:p>
    <w:sectPr w:rsidR="000F6BA6" w:rsidSect="001A46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850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0F08" w14:textId="77777777" w:rsidR="00D86703" w:rsidRDefault="00D86703" w:rsidP="007C4DFE">
      <w:r>
        <w:separator/>
      </w:r>
    </w:p>
  </w:endnote>
  <w:endnote w:type="continuationSeparator" w:id="0">
    <w:p w14:paraId="68B0E0BB" w14:textId="77777777" w:rsidR="00D86703" w:rsidRDefault="00D86703" w:rsidP="007C4DFE">
      <w:r>
        <w:continuationSeparator/>
      </w:r>
    </w:p>
  </w:endnote>
  <w:endnote w:type="continuationNotice" w:id="1">
    <w:p w14:paraId="75543E75" w14:textId="77777777" w:rsidR="00D86703" w:rsidRDefault="00D86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notype">
    <w:altName w:val="Aria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CIG+Tahoma,Bol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DB8" w14:textId="77777777" w:rsidR="00216DB3" w:rsidRDefault="00216D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36810"/>
      <w:docPartObj>
        <w:docPartGallery w:val="Page Numbers (Bottom of Page)"/>
        <w:docPartUnique/>
      </w:docPartObj>
    </w:sdtPr>
    <w:sdtEndPr/>
    <w:sdtContent>
      <w:p w14:paraId="08DEA606" w14:textId="77777777" w:rsidR="003F1B91" w:rsidRDefault="003F1B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B3">
          <w:rPr>
            <w:noProof/>
          </w:rPr>
          <w:t>11</w:t>
        </w:r>
        <w:r>
          <w:fldChar w:fldCharType="end"/>
        </w:r>
      </w:p>
    </w:sdtContent>
  </w:sdt>
  <w:p w14:paraId="6093DBAA" w14:textId="77777777" w:rsidR="003F1B91" w:rsidRDefault="003F1B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FA81" w14:textId="77777777" w:rsidR="00216DB3" w:rsidRDefault="00216D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EA6" w14:textId="77777777" w:rsidR="00D86703" w:rsidRDefault="00D86703" w:rsidP="007C4DFE">
      <w:r>
        <w:separator/>
      </w:r>
    </w:p>
  </w:footnote>
  <w:footnote w:type="continuationSeparator" w:id="0">
    <w:p w14:paraId="5CA9B22C" w14:textId="77777777" w:rsidR="00D86703" w:rsidRDefault="00D86703" w:rsidP="007C4DFE">
      <w:r>
        <w:continuationSeparator/>
      </w:r>
    </w:p>
  </w:footnote>
  <w:footnote w:type="continuationNotice" w:id="1">
    <w:p w14:paraId="2F67E43C" w14:textId="77777777" w:rsidR="00D86703" w:rsidRDefault="00D86703"/>
  </w:footnote>
  <w:footnote w:id="2">
    <w:p w14:paraId="58BA65A4" w14:textId="77777777" w:rsidR="00556F9B" w:rsidRPr="00556F9B" w:rsidRDefault="00556F9B">
      <w:pPr>
        <w:pStyle w:val="Lbjegyzetszveg"/>
        <w:rPr>
          <w:rFonts w:ascii="Times New Roman" w:hAnsi="Times New Roman" w:cs="Times New Roman"/>
        </w:rPr>
      </w:pPr>
      <w:r w:rsidRPr="00556F9B">
        <w:rPr>
          <w:rStyle w:val="Lbjegyzet-hivatkozs"/>
        </w:rPr>
        <w:footnoteRef/>
      </w:r>
      <w:r w:rsidRPr="00556F9B">
        <w:rPr>
          <w:rFonts w:ascii="Times New Roman" w:hAnsi="Times New Roman" w:cs="Times New Roman"/>
        </w:rPr>
        <w:t xml:space="preserve"> Csak az egyik </w:t>
      </w:r>
      <w:r>
        <w:rPr>
          <w:rFonts w:ascii="Times New Roman" w:hAnsi="Times New Roman" w:cs="Times New Roman"/>
        </w:rPr>
        <w:t>alkalmazható, a nem megfelelőt ki kell törölni</w:t>
      </w:r>
      <w:r w:rsidRPr="00556F9B">
        <w:rPr>
          <w:rFonts w:ascii="Times New Roman" w:hAnsi="Times New Roman" w:cs="Times New Roman"/>
        </w:rPr>
        <w:t>!</w:t>
      </w:r>
    </w:p>
  </w:footnote>
  <w:footnote w:id="3">
    <w:p w14:paraId="5254F72C" w14:textId="77777777" w:rsidR="008B0EC2" w:rsidRDefault="008B0EC2">
      <w:pPr>
        <w:pStyle w:val="Lbjegyzetszveg"/>
      </w:pPr>
      <w:r w:rsidRPr="00770610">
        <w:rPr>
          <w:rStyle w:val="Lbjegyzet-hivatkozs"/>
        </w:rPr>
        <w:footnoteRef/>
      </w:r>
      <w:r w:rsidRPr="00770610">
        <w:rPr>
          <w:rFonts w:ascii="Times New Roman" w:hAnsi="Times New Roman" w:cs="Times New Roman"/>
        </w:rPr>
        <w:t xml:space="preserve"> Indexált </w:t>
      </w:r>
      <w:proofErr w:type="spellStart"/>
      <w:r w:rsidR="00770610">
        <w:rPr>
          <w:rFonts w:ascii="Times New Roman" w:hAnsi="Times New Roman" w:cs="Times New Roman"/>
        </w:rPr>
        <w:t>áras</w:t>
      </w:r>
      <w:proofErr w:type="spellEnd"/>
      <w:r w:rsidR="00770610">
        <w:rPr>
          <w:rFonts w:ascii="Times New Roman" w:hAnsi="Times New Roman" w:cs="Times New Roman"/>
        </w:rPr>
        <w:t xml:space="preserve"> </w:t>
      </w:r>
      <w:r w:rsidRPr="00770610">
        <w:rPr>
          <w:rFonts w:ascii="Times New Roman" w:hAnsi="Times New Roman" w:cs="Times New Roman"/>
        </w:rPr>
        <w:t>beszerzés esetén ezt a szöveget kell meghagyni</w:t>
      </w:r>
    </w:p>
  </w:footnote>
  <w:footnote w:id="4">
    <w:p w14:paraId="209B3691" w14:textId="77777777" w:rsidR="003921CC" w:rsidRPr="00D95A48" w:rsidRDefault="003921CC" w:rsidP="003921CC">
      <w:pPr>
        <w:pStyle w:val="Lbjegyzetszveg"/>
        <w:rPr>
          <w:rFonts w:ascii="Times New Roman" w:hAnsi="Times New Roman" w:cs="Times New Roman"/>
        </w:rPr>
      </w:pPr>
      <w:r w:rsidRPr="00042D43">
        <w:rPr>
          <w:rStyle w:val="Lbjegyzet-hivatkozs"/>
        </w:rPr>
        <w:footnoteRef/>
      </w:r>
      <w:r w:rsidRPr="00D95A48">
        <w:rPr>
          <w:rFonts w:ascii="Times New Roman" w:hAnsi="Times New Roman" w:cs="Times New Roman"/>
        </w:rPr>
        <w:t xml:space="preserve"> Adott esetben.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E013" w14:textId="77777777" w:rsidR="00216DB3" w:rsidRDefault="00216D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D080" w14:textId="77777777" w:rsidR="00216DB3" w:rsidRDefault="00216D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4947" w14:textId="77777777" w:rsidR="003F1B91" w:rsidRDefault="003F1B91" w:rsidP="008F11E6">
    <w:pPr>
      <w:tabs>
        <w:tab w:val="left" w:pos="9072"/>
      </w:tabs>
      <w:spacing w:after="120"/>
      <w:ind w:right="142"/>
      <w:rPr>
        <w:b/>
        <w:bCs/>
        <w:sz w:val="22"/>
        <w:szCs w:val="22"/>
      </w:rPr>
    </w:pPr>
  </w:p>
  <w:p w14:paraId="05D1E171" w14:textId="77777777" w:rsidR="003F1B91" w:rsidRPr="008F11E6" w:rsidRDefault="003F1B91">
    <w:pPr>
      <w:pStyle w:val="lfej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1BA0584"/>
    <w:lvl w:ilvl="0">
      <w:start w:val="1"/>
      <w:numFmt w:val="none"/>
      <w:pStyle w:val="StlusDefault105ptEgyedisznRGB3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/>
      </w:rPr>
    </w:lvl>
  </w:abstractNum>
  <w:abstractNum w:abstractNumId="5" w15:restartNumberingAfterBreak="0">
    <w:nsid w:val="006A19B5"/>
    <w:multiLevelType w:val="multilevel"/>
    <w:tmpl w:val="4D763C20"/>
    <w:lvl w:ilvl="0">
      <w:start w:val="1"/>
      <w:numFmt w:val="decimal"/>
      <w:pStyle w:val="Cmsor1"/>
      <w:lvlText w:val="%1"/>
      <w:lvlJc w:val="left"/>
      <w:pPr>
        <w:ind w:left="214" w:hanging="432"/>
      </w:pPr>
      <w:rPr>
        <w:rFonts w:cs="Times New Roman"/>
      </w:rPr>
    </w:lvl>
    <w:lvl w:ilvl="1">
      <w:start w:val="1"/>
      <w:numFmt w:val="decimal"/>
      <w:pStyle w:val="Stlus7"/>
      <w:lvlText w:val="%1.%2"/>
      <w:lvlJc w:val="left"/>
      <w:pPr>
        <w:ind w:left="358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646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790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934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078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222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366" w:hanging="1584"/>
      </w:pPr>
      <w:rPr>
        <w:rFonts w:cs="Times New Roman"/>
      </w:rPr>
    </w:lvl>
  </w:abstractNum>
  <w:abstractNum w:abstractNumId="6" w15:restartNumberingAfterBreak="0">
    <w:nsid w:val="05693B43"/>
    <w:multiLevelType w:val="multilevel"/>
    <w:tmpl w:val="127219E4"/>
    <w:lvl w:ilvl="0">
      <w:start w:val="1"/>
      <w:numFmt w:val="decimal"/>
      <w:pStyle w:val="CharCharCharChar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pStyle w:val="CharChar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77959FE"/>
    <w:multiLevelType w:val="hybridMultilevel"/>
    <w:tmpl w:val="57D0399E"/>
    <w:lvl w:ilvl="0" w:tplc="0A1E9868">
      <w:start w:val="1"/>
      <w:numFmt w:val="bullet"/>
      <w:pStyle w:val="BodyText31"/>
      <w:lvlText w:val="–"/>
      <w:lvlJc w:val="left"/>
      <w:pPr>
        <w:tabs>
          <w:tab w:val="num" w:pos="1267"/>
        </w:tabs>
        <w:ind w:left="1267" w:hanging="340"/>
      </w:pPr>
      <w:rPr>
        <w:rFonts w:ascii="Frutiger Linotype" w:hAnsi="Frutiger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F6740"/>
    <w:multiLevelType w:val="hybridMultilevel"/>
    <w:tmpl w:val="FED012C2"/>
    <w:lvl w:ilvl="0" w:tplc="02D62EA0">
      <w:start w:val="1"/>
      <w:numFmt w:val="decimal"/>
      <w:pStyle w:val="Cmsor2mellklet"/>
      <w:lvlText w:val="%1."/>
      <w:lvlJc w:val="left"/>
      <w:pPr>
        <w:ind w:left="720" w:hanging="360"/>
      </w:pPr>
      <w:rPr>
        <w:b w:val="0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5CA"/>
    <w:multiLevelType w:val="multilevel"/>
    <w:tmpl w:val="6C42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E1134F"/>
    <w:multiLevelType w:val="hybridMultilevel"/>
    <w:tmpl w:val="F8C08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5428"/>
    <w:multiLevelType w:val="hybridMultilevel"/>
    <w:tmpl w:val="8E387570"/>
    <w:lvl w:ilvl="0" w:tplc="AC8E36D6">
      <w:start w:val="1"/>
      <w:numFmt w:val="ordinal"/>
      <w:pStyle w:val="Stlus2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pStyle w:val="num11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ormalBol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ormalLeft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A1611F"/>
    <w:multiLevelType w:val="multilevel"/>
    <w:tmpl w:val="CACA3510"/>
    <w:lvl w:ilvl="0">
      <w:start w:val="1"/>
      <w:numFmt w:val="decimal"/>
      <w:pStyle w:val="Style16"/>
      <w:lvlText w:val="%1."/>
      <w:lvlJc w:val="left"/>
      <w:pPr>
        <w:ind w:left="123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3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cs="Times New Roman"/>
      </w:rPr>
    </w:lvl>
  </w:abstractNum>
  <w:abstractNum w:abstractNumId="14" w15:restartNumberingAfterBreak="0">
    <w:nsid w:val="28E46E40"/>
    <w:multiLevelType w:val="multilevel"/>
    <w:tmpl w:val="F0A236DC"/>
    <w:lvl w:ilvl="0">
      <w:start w:val="1"/>
      <w:numFmt w:val="bullet"/>
      <w:pStyle w:val="DefaultText1"/>
      <w:lvlText w:val="›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3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4">
      <w:start w:val="1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5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6">
      <w:start w:val="1"/>
      <w:numFmt w:val="bullet"/>
      <w:lvlText w:val="›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7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8">
      <w:start w:val="1"/>
      <w:numFmt w:val="bullet"/>
      <w:lvlText w:val="›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</w:abstractNum>
  <w:abstractNum w:abstractNumId="15" w15:restartNumberingAfterBreak="0">
    <w:nsid w:val="2DC51559"/>
    <w:multiLevelType w:val="hybridMultilevel"/>
    <w:tmpl w:val="22F0B740"/>
    <w:lvl w:ilvl="0" w:tplc="79AAD2D0">
      <w:start w:val="1"/>
      <w:numFmt w:val="decimal"/>
      <w:pStyle w:val="Stlus1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352ACF"/>
    <w:multiLevelType w:val="hybridMultilevel"/>
    <w:tmpl w:val="068EF842"/>
    <w:lvl w:ilvl="0" w:tplc="FFFFFFFF">
      <w:start w:val="1"/>
      <w:numFmt w:val="lowerLetter"/>
      <w:pStyle w:val="num11a"/>
      <w:lvlText w:val="%1)"/>
      <w:lvlJc w:val="left"/>
      <w:pPr>
        <w:ind w:left="390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FFFFFFFF" w:tentative="1">
      <w:start w:val="1"/>
      <w:numFmt w:val="decimal"/>
      <w:pStyle w:val="ViaNumberedenum4"/>
      <w:lvlText w:val="%4."/>
      <w:lvlJc w:val="left"/>
      <w:pPr>
        <w:ind w:left="60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7" w15:restartNumberingAfterBreak="0">
    <w:nsid w:val="33A15A27"/>
    <w:multiLevelType w:val="hybridMultilevel"/>
    <w:tmpl w:val="C142ADD8"/>
    <w:lvl w:ilvl="0" w:tplc="8EF849E6">
      <w:start w:val="1"/>
      <w:numFmt w:val="lowerLetter"/>
      <w:pStyle w:val="BodyText21"/>
      <w:lvlText w:val="%1)"/>
      <w:lvlJc w:val="left"/>
      <w:pPr>
        <w:ind w:left="1287" w:hanging="360"/>
      </w:pPr>
    </w:lvl>
    <w:lvl w:ilvl="1" w:tplc="040E0019">
      <w:start w:val="1"/>
      <w:numFmt w:val="lowerLetter"/>
      <w:pStyle w:val="NumPar2"/>
      <w:lvlText w:val="%2."/>
      <w:lvlJc w:val="left"/>
      <w:pPr>
        <w:ind w:left="2007" w:hanging="360"/>
      </w:pPr>
    </w:lvl>
    <w:lvl w:ilvl="2" w:tplc="040E001B">
      <w:start w:val="1"/>
      <w:numFmt w:val="lowerRoman"/>
      <w:pStyle w:val="NumPar3"/>
      <w:lvlText w:val="%3."/>
      <w:lvlJc w:val="right"/>
      <w:pPr>
        <w:ind w:left="2727" w:hanging="180"/>
      </w:pPr>
    </w:lvl>
    <w:lvl w:ilvl="3" w:tplc="040E000F">
      <w:start w:val="1"/>
      <w:numFmt w:val="decimal"/>
      <w:pStyle w:val="NumPar4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CharCharCharCharCharChar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EC5368"/>
    <w:multiLevelType w:val="hybridMultilevel"/>
    <w:tmpl w:val="C08404CC"/>
    <w:lvl w:ilvl="0" w:tplc="4EA8DA86">
      <w:start w:val="1"/>
      <w:numFmt w:val="decimal"/>
      <w:pStyle w:val="StyleHeading110pt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5D53"/>
    <w:multiLevelType w:val="multilevel"/>
    <w:tmpl w:val="F600018C"/>
    <w:lvl w:ilvl="0">
      <w:start w:val="3"/>
      <w:numFmt w:val="decimal"/>
      <w:pStyle w:val="KSZF1"/>
      <w:lvlText w:val="%1."/>
      <w:lvlJc w:val="left"/>
      <w:pPr>
        <w:tabs>
          <w:tab w:val="num" w:pos="432"/>
        </w:tabs>
        <w:ind w:left="432" w:hanging="432"/>
      </w:pPr>
      <w:rPr>
        <w:rFonts w:ascii="Frutiger Linotype" w:hAnsi="Frutiger Linotype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6"/>
      <w:lvlText w:val="7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529E3E65"/>
    <w:multiLevelType w:val="hybridMultilevel"/>
    <w:tmpl w:val="C2F26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CharCharCharCharCharChar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E6DB2"/>
    <w:multiLevelType w:val="hybridMultilevel"/>
    <w:tmpl w:val="0E66D2EE"/>
    <w:name w:val="WW8Num62"/>
    <w:lvl w:ilvl="0" w:tplc="040E0017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6CBD"/>
    <w:multiLevelType w:val="hybridMultilevel"/>
    <w:tmpl w:val="4426C8F8"/>
    <w:lvl w:ilvl="0" w:tplc="6E483C3C">
      <w:start w:val="1"/>
      <w:numFmt w:val="lowerLetter"/>
      <w:pStyle w:val="Felsorols1"/>
      <w:lvlText w:val="%1)"/>
      <w:lvlJc w:val="left"/>
      <w:pPr>
        <w:ind w:left="1065" w:hanging="705"/>
      </w:pPr>
      <w:rPr>
        <w:rFonts w:ascii="Times New Roman" w:hAnsi="Times New Roman" w:cs="Times New Roman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F1AB0"/>
    <w:multiLevelType w:val="hybridMultilevel"/>
    <w:tmpl w:val="C2F26F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7E253A"/>
    <w:multiLevelType w:val="hybridMultilevel"/>
    <w:tmpl w:val="96441B16"/>
    <w:lvl w:ilvl="0" w:tplc="56E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42247">
    <w:abstractNumId w:val="25"/>
  </w:num>
  <w:num w:numId="2" w16cid:durableId="1615096114">
    <w:abstractNumId w:val="21"/>
  </w:num>
  <w:num w:numId="3" w16cid:durableId="1449229531">
    <w:abstractNumId w:val="0"/>
  </w:num>
  <w:num w:numId="4" w16cid:durableId="1679884440">
    <w:abstractNumId w:val="15"/>
  </w:num>
  <w:num w:numId="5" w16cid:durableId="943659700">
    <w:abstractNumId w:val="11"/>
  </w:num>
  <w:num w:numId="6" w16cid:durableId="674117725">
    <w:abstractNumId w:val="16"/>
  </w:num>
  <w:num w:numId="7" w16cid:durableId="792485425">
    <w:abstractNumId w:val="24"/>
  </w:num>
  <w:num w:numId="8" w16cid:durableId="1507865464">
    <w:abstractNumId w:val="5"/>
  </w:num>
  <w:num w:numId="9" w16cid:durableId="1352104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7129937">
    <w:abstractNumId w:val="7"/>
  </w:num>
  <w:num w:numId="11" w16cid:durableId="147676217">
    <w:abstractNumId w:val="6"/>
  </w:num>
  <w:num w:numId="12" w16cid:durableId="349064528">
    <w:abstractNumId w:val="17"/>
  </w:num>
  <w:num w:numId="13" w16cid:durableId="19786084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461833">
    <w:abstractNumId w:val="14"/>
  </w:num>
  <w:num w:numId="15" w16cid:durableId="1572349703">
    <w:abstractNumId w:val="20"/>
  </w:num>
  <w:num w:numId="16" w16cid:durableId="13129024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8890053">
    <w:abstractNumId w:val="22"/>
  </w:num>
  <w:num w:numId="18" w16cid:durableId="284509346">
    <w:abstractNumId w:val="18"/>
  </w:num>
  <w:num w:numId="19" w16cid:durableId="1244560441">
    <w:abstractNumId w:val="12"/>
  </w:num>
  <w:num w:numId="20" w16cid:durableId="984355791">
    <w:abstractNumId w:val="8"/>
  </w:num>
  <w:num w:numId="21" w16cid:durableId="481654562">
    <w:abstractNumId w:val="19"/>
  </w:num>
  <w:num w:numId="22" w16cid:durableId="332951991">
    <w:abstractNumId w:val="13"/>
  </w:num>
  <w:num w:numId="23" w16cid:durableId="610405490">
    <w:abstractNumId w:val="26"/>
  </w:num>
  <w:num w:numId="24" w16cid:durableId="1030381106">
    <w:abstractNumId w:val="10"/>
  </w:num>
  <w:num w:numId="25" w16cid:durableId="1125806444">
    <w:abstractNumId w:val="9"/>
  </w:num>
  <w:num w:numId="26" w16cid:durableId="14142784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BA"/>
    <w:rsid w:val="000103C8"/>
    <w:rsid w:val="00010B95"/>
    <w:rsid w:val="00012043"/>
    <w:rsid w:val="0003782E"/>
    <w:rsid w:val="00042D43"/>
    <w:rsid w:val="00051FE2"/>
    <w:rsid w:val="00052B25"/>
    <w:rsid w:val="00052B8C"/>
    <w:rsid w:val="0005727F"/>
    <w:rsid w:val="000848A6"/>
    <w:rsid w:val="0009030A"/>
    <w:rsid w:val="00097EAC"/>
    <w:rsid w:val="000A59C5"/>
    <w:rsid w:val="000B3E8A"/>
    <w:rsid w:val="000C37A9"/>
    <w:rsid w:val="000C3FF5"/>
    <w:rsid w:val="000C5959"/>
    <w:rsid w:val="000C6612"/>
    <w:rsid w:val="000C6F46"/>
    <w:rsid w:val="000E1E09"/>
    <w:rsid w:val="000F6BA6"/>
    <w:rsid w:val="00100685"/>
    <w:rsid w:val="00114320"/>
    <w:rsid w:val="00122960"/>
    <w:rsid w:val="00130A3A"/>
    <w:rsid w:val="00132FB7"/>
    <w:rsid w:val="00141773"/>
    <w:rsid w:val="00143E56"/>
    <w:rsid w:val="001449D0"/>
    <w:rsid w:val="00172BC0"/>
    <w:rsid w:val="00174004"/>
    <w:rsid w:val="0018424C"/>
    <w:rsid w:val="00191D96"/>
    <w:rsid w:val="0019703B"/>
    <w:rsid w:val="001974DB"/>
    <w:rsid w:val="001A461B"/>
    <w:rsid w:val="001B59EF"/>
    <w:rsid w:val="001B6909"/>
    <w:rsid w:val="001C19DD"/>
    <w:rsid w:val="001C68D8"/>
    <w:rsid w:val="001C7CB0"/>
    <w:rsid w:val="001D4FA9"/>
    <w:rsid w:val="001D6561"/>
    <w:rsid w:val="001E4657"/>
    <w:rsid w:val="001E5F82"/>
    <w:rsid w:val="001F07DE"/>
    <w:rsid w:val="001F2208"/>
    <w:rsid w:val="001F2748"/>
    <w:rsid w:val="001F76C1"/>
    <w:rsid w:val="00203608"/>
    <w:rsid w:val="002129AD"/>
    <w:rsid w:val="00216DB3"/>
    <w:rsid w:val="00224C1F"/>
    <w:rsid w:val="002308A5"/>
    <w:rsid w:val="00233AC5"/>
    <w:rsid w:val="002442C5"/>
    <w:rsid w:val="002448BE"/>
    <w:rsid w:val="00244B36"/>
    <w:rsid w:val="00251522"/>
    <w:rsid w:val="00270410"/>
    <w:rsid w:val="00280358"/>
    <w:rsid w:val="002823D0"/>
    <w:rsid w:val="00283EFE"/>
    <w:rsid w:val="0029201F"/>
    <w:rsid w:val="00295D08"/>
    <w:rsid w:val="002A0630"/>
    <w:rsid w:val="002A7519"/>
    <w:rsid w:val="002B0045"/>
    <w:rsid w:val="002B26E0"/>
    <w:rsid w:val="002B766F"/>
    <w:rsid w:val="002B7E00"/>
    <w:rsid w:val="002C26DA"/>
    <w:rsid w:val="002C312A"/>
    <w:rsid w:val="002D5C20"/>
    <w:rsid w:val="002E657E"/>
    <w:rsid w:val="002F11C3"/>
    <w:rsid w:val="00307D90"/>
    <w:rsid w:val="00332FC7"/>
    <w:rsid w:val="0033787B"/>
    <w:rsid w:val="00343055"/>
    <w:rsid w:val="003543F2"/>
    <w:rsid w:val="00361FA4"/>
    <w:rsid w:val="00367D79"/>
    <w:rsid w:val="003747EF"/>
    <w:rsid w:val="00377C8C"/>
    <w:rsid w:val="003820D1"/>
    <w:rsid w:val="00383ACC"/>
    <w:rsid w:val="00384BFB"/>
    <w:rsid w:val="00386A0C"/>
    <w:rsid w:val="00390BF6"/>
    <w:rsid w:val="003921CC"/>
    <w:rsid w:val="00393992"/>
    <w:rsid w:val="003A1295"/>
    <w:rsid w:val="003D2221"/>
    <w:rsid w:val="003D4C72"/>
    <w:rsid w:val="003D7D0C"/>
    <w:rsid w:val="003E1927"/>
    <w:rsid w:val="003F1B91"/>
    <w:rsid w:val="003F2DED"/>
    <w:rsid w:val="00411AB5"/>
    <w:rsid w:val="00423087"/>
    <w:rsid w:val="00446649"/>
    <w:rsid w:val="00456611"/>
    <w:rsid w:val="00460B66"/>
    <w:rsid w:val="004703A3"/>
    <w:rsid w:val="00472DBB"/>
    <w:rsid w:val="00475057"/>
    <w:rsid w:val="00491239"/>
    <w:rsid w:val="0049213C"/>
    <w:rsid w:val="0049467E"/>
    <w:rsid w:val="004961AF"/>
    <w:rsid w:val="004B6835"/>
    <w:rsid w:val="004C0048"/>
    <w:rsid w:val="004C510A"/>
    <w:rsid w:val="004D7806"/>
    <w:rsid w:val="004E1BDA"/>
    <w:rsid w:val="004E49A1"/>
    <w:rsid w:val="004F000B"/>
    <w:rsid w:val="004F24B9"/>
    <w:rsid w:val="00511C22"/>
    <w:rsid w:val="005147DB"/>
    <w:rsid w:val="00520470"/>
    <w:rsid w:val="0052396A"/>
    <w:rsid w:val="005279B8"/>
    <w:rsid w:val="00532940"/>
    <w:rsid w:val="005427A1"/>
    <w:rsid w:val="005472B9"/>
    <w:rsid w:val="00553793"/>
    <w:rsid w:val="00556F9B"/>
    <w:rsid w:val="0056385A"/>
    <w:rsid w:val="00571178"/>
    <w:rsid w:val="00593364"/>
    <w:rsid w:val="00595CF1"/>
    <w:rsid w:val="005B1222"/>
    <w:rsid w:val="005B5419"/>
    <w:rsid w:val="005B69E2"/>
    <w:rsid w:val="005B7F8E"/>
    <w:rsid w:val="005C1E8B"/>
    <w:rsid w:val="005D070E"/>
    <w:rsid w:val="005D2D1D"/>
    <w:rsid w:val="005D464A"/>
    <w:rsid w:val="005E7E9B"/>
    <w:rsid w:val="005F78EB"/>
    <w:rsid w:val="00613E0B"/>
    <w:rsid w:val="00617D1A"/>
    <w:rsid w:val="0063491B"/>
    <w:rsid w:val="00640B9A"/>
    <w:rsid w:val="00651ABA"/>
    <w:rsid w:val="00653C9A"/>
    <w:rsid w:val="006609EE"/>
    <w:rsid w:val="00661D1C"/>
    <w:rsid w:val="00680CDD"/>
    <w:rsid w:val="0069087E"/>
    <w:rsid w:val="006A59A6"/>
    <w:rsid w:val="006A6477"/>
    <w:rsid w:val="006B07E3"/>
    <w:rsid w:val="006B383F"/>
    <w:rsid w:val="006C595D"/>
    <w:rsid w:val="006C6662"/>
    <w:rsid w:val="006D123E"/>
    <w:rsid w:val="006E3FEA"/>
    <w:rsid w:val="006F3FA9"/>
    <w:rsid w:val="00702328"/>
    <w:rsid w:val="0070458D"/>
    <w:rsid w:val="00721863"/>
    <w:rsid w:val="0073688E"/>
    <w:rsid w:val="0075076E"/>
    <w:rsid w:val="00751917"/>
    <w:rsid w:val="007624D8"/>
    <w:rsid w:val="00770610"/>
    <w:rsid w:val="00775D51"/>
    <w:rsid w:val="00777A5B"/>
    <w:rsid w:val="007A0820"/>
    <w:rsid w:val="007A2BC1"/>
    <w:rsid w:val="007A3630"/>
    <w:rsid w:val="007A3A70"/>
    <w:rsid w:val="007A3DA4"/>
    <w:rsid w:val="007A7B33"/>
    <w:rsid w:val="007B043C"/>
    <w:rsid w:val="007B0ED4"/>
    <w:rsid w:val="007C4859"/>
    <w:rsid w:val="007C4DFE"/>
    <w:rsid w:val="007C5AEF"/>
    <w:rsid w:val="007C708E"/>
    <w:rsid w:val="007D1B31"/>
    <w:rsid w:val="007D36A7"/>
    <w:rsid w:val="007E770B"/>
    <w:rsid w:val="007F55E2"/>
    <w:rsid w:val="008017D3"/>
    <w:rsid w:val="00805855"/>
    <w:rsid w:val="0080596D"/>
    <w:rsid w:val="0080708C"/>
    <w:rsid w:val="00814A77"/>
    <w:rsid w:val="00820B63"/>
    <w:rsid w:val="00825896"/>
    <w:rsid w:val="0083690D"/>
    <w:rsid w:val="0084780E"/>
    <w:rsid w:val="0085162C"/>
    <w:rsid w:val="00860800"/>
    <w:rsid w:val="008634CF"/>
    <w:rsid w:val="0086712A"/>
    <w:rsid w:val="0087186E"/>
    <w:rsid w:val="00874FE7"/>
    <w:rsid w:val="008758AB"/>
    <w:rsid w:val="00877A8B"/>
    <w:rsid w:val="00880E71"/>
    <w:rsid w:val="008816D9"/>
    <w:rsid w:val="008853E1"/>
    <w:rsid w:val="0088708A"/>
    <w:rsid w:val="008A5BB5"/>
    <w:rsid w:val="008A5DD9"/>
    <w:rsid w:val="008A5E75"/>
    <w:rsid w:val="008A6B67"/>
    <w:rsid w:val="008B0EC2"/>
    <w:rsid w:val="008B43B8"/>
    <w:rsid w:val="008D03A8"/>
    <w:rsid w:val="008D0429"/>
    <w:rsid w:val="008E2B08"/>
    <w:rsid w:val="008E3332"/>
    <w:rsid w:val="008E4DAB"/>
    <w:rsid w:val="008F11E6"/>
    <w:rsid w:val="0090295A"/>
    <w:rsid w:val="0092183F"/>
    <w:rsid w:val="00921AE7"/>
    <w:rsid w:val="009410EF"/>
    <w:rsid w:val="00952E0F"/>
    <w:rsid w:val="00955180"/>
    <w:rsid w:val="00965B51"/>
    <w:rsid w:val="00965C1A"/>
    <w:rsid w:val="00967D73"/>
    <w:rsid w:val="00980DD2"/>
    <w:rsid w:val="009930FA"/>
    <w:rsid w:val="009A0DB6"/>
    <w:rsid w:val="009A60D6"/>
    <w:rsid w:val="009C4F1F"/>
    <w:rsid w:val="009C6745"/>
    <w:rsid w:val="009D5A22"/>
    <w:rsid w:val="009E44E6"/>
    <w:rsid w:val="009F21DA"/>
    <w:rsid w:val="009F32B6"/>
    <w:rsid w:val="009F3668"/>
    <w:rsid w:val="00A026A8"/>
    <w:rsid w:val="00A1278D"/>
    <w:rsid w:val="00A173D9"/>
    <w:rsid w:val="00A20529"/>
    <w:rsid w:val="00A224A9"/>
    <w:rsid w:val="00A228E4"/>
    <w:rsid w:val="00A34062"/>
    <w:rsid w:val="00A678CE"/>
    <w:rsid w:val="00A8413F"/>
    <w:rsid w:val="00AB45EC"/>
    <w:rsid w:val="00AB6685"/>
    <w:rsid w:val="00AB734A"/>
    <w:rsid w:val="00AC5ED2"/>
    <w:rsid w:val="00AD0D52"/>
    <w:rsid w:val="00AD70F6"/>
    <w:rsid w:val="00AF71A2"/>
    <w:rsid w:val="00B0192F"/>
    <w:rsid w:val="00B07FC5"/>
    <w:rsid w:val="00B24109"/>
    <w:rsid w:val="00B3144F"/>
    <w:rsid w:val="00B36B67"/>
    <w:rsid w:val="00B5321C"/>
    <w:rsid w:val="00B56416"/>
    <w:rsid w:val="00B70B4C"/>
    <w:rsid w:val="00B7385F"/>
    <w:rsid w:val="00B77724"/>
    <w:rsid w:val="00B83A20"/>
    <w:rsid w:val="00B91512"/>
    <w:rsid w:val="00B9448A"/>
    <w:rsid w:val="00BA7A78"/>
    <w:rsid w:val="00BB1E4A"/>
    <w:rsid w:val="00BB6E1B"/>
    <w:rsid w:val="00BE04C4"/>
    <w:rsid w:val="00BF02FB"/>
    <w:rsid w:val="00BF04B5"/>
    <w:rsid w:val="00BF58F3"/>
    <w:rsid w:val="00BF63BF"/>
    <w:rsid w:val="00C00A7C"/>
    <w:rsid w:val="00C019E3"/>
    <w:rsid w:val="00C032DC"/>
    <w:rsid w:val="00C1369E"/>
    <w:rsid w:val="00C179A3"/>
    <w:rsid w:val="00C26018"/>
    <w:rsid w:val="00C34BEA"/>
    <w:rsid w:val="00C47295"/>
    <w:rsid w:val="00C55FAF"/>
    <w:rsid w:val="00C614A0"/>
    <w:rsid w:val="00C65B2F"/>
    <w:rsid w:val="00C67A2F"/>
    <w:rsid w:val="00C754E4"/>
    <w:rsid w:val="00C805CB"/>
    <w:rsid w:val="00C852F0"/>
    <w:rsid w:val="00C95B95"/>
    <w:rsid w:val="00C97DA3"/>
    <w:rsid w:val="00CA2657"/>
    <w:rsid w:val="00CB12B7"/>
    <w:rsid w:val="00CB2F90"/>
    <w:rsid w:val="00CC0780"/>
    <w:rsid w:val="00CC611B"/>
    <w:rsid w:val="00CD15B6"/>
    <w:rsid w:val="00CD4920"/>
    <w:rsid w:val="00CD647D"/>
    <w:rsid w:val="00CF1547"/>
    <w:rsid w:val="00CF4C5B"/>
    <w:rsid w:val="00D04103"/>
    <w:rsid w:val="00D060F4"/>
    <w:rsid w:val="00D12E77"/>
    <w:rsid w:val="00D26F47"/>
    <w:rsid w:val="00D31C53"/>
    <w:rsid w:val="00D370D2"/>
    <w:rsid w:val="00D57E0C"/>
    <w:rsid w:val="00D83743"/>
    <w:rsid w:val="00D8669E"/>
    <w:rsid w:val="00D86703"/>
    <w:rsid w:val="00D86C47"/>
    <w:rsid w:val="00D95A48"/>
    <w:rsid w:val="00DA04DA"/>
    <w:rsid w:val="00DA1FEA"/>
    <w:rsid w:val="00DA3D05"/>
    <w:rsid w:val="00DB65F8"/>
    <w:rsid w:val="00DB6DED"/>
    <w:rsid w:val="00DD2115"/>
    <w:rsid w:val="00DD532B"/>
    <w:rsid w:val="00DE3FBD"/>
    <w:rsid w:val="00DF1A68"/>
    <w:rsid w:val="00E02444"/>
    <w:rsid w:val="00E1719A"/>
    <w:rsid w:val="00E33326"/>
    <w:rsid w:val="00E3383E"/>
    <w:rsid w:val="00E56F12"/>
    <w:rsid w:val="00E623ED"/>
    <w:rsid w:val="00E62A50"/>
    <w:rsid w:val="00E649F7"/>
    <w:rsid w:val="00E6666F"/>
    <w:rsid w:val="00E70631"/>
    <w:rsid w:val="00E75E71"/>
    <w:rsid w:val="00E76C73"/>
    <w:rsid w:val="00E811F6"/>
    <w:rsid w:val="00E83C4B"/>
    <w:rsid w:val="00E90993"/>
    <w:rsid w:val="00EB30A2"/>
    <w:rsid w:val="00EB703E"/>
    <w:rsid w:val="00EC6594"/>
    <w:rsid w:val="00EC7EC2"/>
    <w:rsid w:val="00ED49CE"/>
    <w:rsid w:val="00EF1E9B"/>
    <w:rsid w:val="00EF2100"/>
    <w:rsid w:val="00EF6653"/>
    <w:rsid w:val="00F0687B"/>
    <w:rsid w:val="00F11DE3"/>
    <w:rsid w:val="00F13DA3"/>
    <w:rsid w:val="00F16F45"/>
    <w:rsid w:val="00F33589"/>
    <w:rsid w:val="00F4686A"/>
    <w:rsid w:val="00F535A0"/>
    <w:rsid w:val="00F577CA"/>
    <w:rsid w:val="00F60903"/>
    <w:rsid w:val="00F8361A"/>
    <w:rsid w:val="00F90F96"/>
    <w:rsid w:val="00F912F7"/>
    <w:rsid w:val="00FA0E10"/>
    <w:rsid w:val="00FA7CFC"/>
    <w:rsid w:val="00FB5B45"/>
    <w:rsid w:val="00FB5C72"/>
    <w:rsid w:val="00FC23AE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E3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 Char,Címsor 1 Char Char1 Char,Címsor 1 Char1,Címsor 1 Char Char1"/>
    <w:basedOn w:val="Norml"/>
    <w:next w:val="Norml"/>
    <w:link w:val="Cmsor1Char"/>
    <w:qFormat/>
    <w:rsid w:val="00C47295"/>
    <w:pPr>
      <w:keepNext/>
      <w:numPr>
        <w:numId w:val="8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H2,Reset numbering,Bijlage,Headline 2,h2,2,headi,heading2,h21,h22,21,l2,kopregel 2,Titre m,Chapter Number/Appendix Letter,chn,head 2,header2,head 21,header21,head 22,header22,h23,head 23,header23,h211,head 211,header211,h221,head 221"/>
    <w:basedOn w:val="Norml"/>
    <w:next w:val="Norml"/>
    <w:link w:val="Cmsor2Char"/>
    <w:qFormat/>
    <w:rsid w:val="00C47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47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47295"/>
    <w:pPr>
      <w:keepNext/>
      <w:numPr>
        <w:ilvl w:val="3"/>
        <w:numId w:val="8"/>
      </w:numPr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47295"/>
    <w:pPr>
      <w:numPr>
        <w:ilvl w:val="4"/>
        <w:numId w:val="8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47295"/>
    <w:pPr>
      <w:numPr>
        <w:ilvl w:val="5"/>
        <w:numId w:val="8"/>
      </w:numPr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47295"/>
    <w:pPr>
      <w:numPr>
        <w:ilvl w:val="6"/>
        <w:numId w:val="8"/>
      </w:numPr>
      <w:spacing w:before="240" w:after="60"/>
      <w:ind w:left="0" w:firstLine="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C47295"/>
    <w:pPr>
      <w:numPr>
        <w:ilvl w:val="7"/>
        <w:numId w:val="8"/>
      </w:numPr>
      <w:spacing w:before="240" w:after="60"/>
      <w:ind w:left="0" w:firstLine="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C47295"/>
    <w:pPr>
      <w:numPr>
        <w:ilvl w:val="8"/>
        <w:numId w:val="8"/>
      </w:numPr>
      <w:spacing w:before="240" w:after="60"/>
      <w:ind w:left="0" w:firstLine="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"/>
    <w:basedOn w:val="Norml"/>
    <w:link w:val="NormlWebChar"/>
    <w:uiPriority w:val="99"/>
    <w:qFormat/>
    <w:rsid w:val="00651AB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651ABA"/>
    <w:rPr>
      <w:color w:val="0000FF"/>
      <w:u w:val="single"/>
    </w:rPr>
  </w:style>
  <w:style w:type="paragraph" w:styleId="lfej">
    <w:name w:val="header"/>
    <w:aliases w:val="*Header,hd,he,En-tête 1.1"/>
    <w:basedOn w:val="Norml"/>
    <w:link w:val="lfejChar"/>
    <w:qFormat/>
    <w:rsid w:val="00651AB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,En-tête 1.1 Char"/>
    <w:basedOn w:val="Bekezdsalapbettpusa"/>
    <w:link w:val="lfej"/>
    <w:rsid w:val="00651A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lista_2,List Paragraph,Színes lista – 1. jelölőszín1,ECM felsorolás,Számozott lista 1,List Paragraph1,bekezdés1,List Paragraph à moi,Dot pt,List Paragraph Char Char Char,Indicator Text,Numbered Para 1"/>
    <w:basedOn w:val="Norml"/>
    <w:link w:val="ListaszerbekezdsChar"/>
    <w:uiPriority w:val="34"/>
    <w:qFormat/>
    <w:rsid w:val="00651ABA"/>
    <w:pPr>
      <w:ind w:left="708"/>
    </w:pPr>
  </w:style>
  <w:style w:type="character" w:customStyle="1" w:styleId="ListaszerbekezdsChar">
    <w:name w:val="Listaszerű bekezdés Char"/>
    <w:aliases w:val="Welt L Char,Bullet_1 Char,Lista1 Char,lista_2 Char,List Paragraph Char,Színes lista – 1. jelölőszín1 Char,ECM felsorolás Char,Számozott lista 1 Char,List Paragraph1 Char,bekezdés1 Char,List Paragraph à moi Char,Dot pt Char"/>
    <w:basedOn w:val="Bekezdsalapbettpusa"/>
    <w:link w:val="Listaszerbekezds"/>
    <w:uiPriority w:val="34"/>
    <w:qFormat/>
    <w:rsid w:val="00651A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-szöveg Char,Char1 Char Char Char Char,Char1 Char1 Char Char,Char1 Char Char,Lábjegyzetszöveg Char1 Char Char,Lábjegyzetszöveg Char Char Char Char,Footnote Char Char Char Char,Footnote Char1 Char Char,Cha"/>
    <w:basedOn w:val="Norml"/>
    <w:link w:val="LbjegyzetszvegChar"/>
    <w:uiPriority w:val="99"/>
    <w:qFormat/>
    <w:rsid w:val="00651ABA"/>
    <w:pPr>
      <w:widowControl w:val="0"/>
      <w:autoSpaceDE w:val="0"/>
      <w:autoSpaceDN w:val="0"/>
      <w:adjustRightInd w:val="0"/>
      <w:ind w:left="510"/>
      <w:jc w:val="both"/>
      <w:textAlignment w:val="baseline"/>
    </w:pPr>
    <w:rPr>
      <w:rFonts w:ascii="Calibri" w:hAnsi="Calibri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Text Char Char,Lábjegyzet-szöveg Char Char,Char1 Char Char Char Char Char,Char1 Char1 Char Char Char,Char1 Char Char Char,Lábjegyzetszöveg Char1 Char Char Char,Lábjegyzetszöveg Char Char Char Char Char,Cha Char"/>
    <w:basedOn w:val="Bekezdsalapbettpusa"/>
    <w:link w:val="Lbjegyzetszveg"/>
    <w:uiPriority w:val="99"/>
    <w:rsid w:val="00651ABA"/>
    <w:rPr>
      <w:rFonts w:ascii="Calibri" w:eastAsia="Times New Roman" w:hAnsi="Calibri" w:cs="Calibri"/>
      <w:color w:val="000000"/>
      <w:sz w:val="20"/>
      <w:szCs w:val="20"/>
      <w:lang w:eastAsia="hu-HU"/>
    </w:rPr>
  </w:style>
  <w:style w:type="paragraph" w:customStyle="1" w:styleId="NormlWeb2">
    <w:name w:val="Normál (Web)2"/>
    <w:rsid w:val="00651ABA"/>
    <w:pPr>
      <w:suppressAutoHyphens/>
      <w:spacing w:before="100" w:after="100" w:line="240" w:lineRule="auto"/>
    </w:pPr>
    <w:rPr>
      <w:rFonts w:ascii="Liberation Serif" w:eastAsia="Arial" w:hAnsi="Liberation Serif" w:cs="Times New Roman"/>
      <w:kern w:val="1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51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51AB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qFormat/>
    <w:rsid w:val="00651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lb">
    <w:name w:val="footer"/>
    <w:aliases w:val="NCS footer"/>
    <w:basedOn w:val="Norml"/>
    <w:link w:val="llbChar"/>
    <w:uiPriority w:val="99"/>
    <w:unhideWhenUsed/>
    <w:qFormat/>
    <w:rsid w:val="00651AB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651A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65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1A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1A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65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51A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2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aliases w:val="Címsor 1 Char1 Char Char,Címsor 1 Char Char1 Char Char,Címsor 1 Char1 Char1,Címsor 1 Char Char1 Char1"/>
    <w:basedOn w:val="Bekezdsalapbettpusa"/>
    <w:link w:val="Cmsor1"/>
    <w:rsid w:val="00C4729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H2 Char,Reset numbering Char,Bijlage Char,Headline 2 Char,h2 Char,2 Char,headi Char,heading2 Char,h21 Char,h22 Char,21 Char,l2 Char,kopregel 2 Char,Titre m Char,Chapter Number/Appendix Letter Char,chn Char,head 2 Char,header2 Char,h23 Char"/>
    <w:basedOn w:val="Bekezdsalapbettpusa"/>
    <w:link w:val="Cmsor2"/>
    <w:rsid w:val="00C47295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47295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47295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47295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47295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47295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47295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C47295"/>
    <w:rPr>
      <w:rFonts w:ascii="Cambria" w:eastAsia="Times New Roman" w:hAnsi="Cambria" w:cs="Times New Roman"/>
      <w:lang w:eastAsia="hu-HU"/>
    </w:rPr>
  </w:style>
  <w:style w:type="paragraph" w:customStyle="1" w:styleId="Stlus1">
    <w:name w:val="Stílus1"/>
    <w:basedOn w:val="Cmsor1"/>
    <w:uiPriority w:val="99"/>
    <w:qFormat/>
    <w:rsid w:val="00C47295"/>
    <w:pPr>
      <w:numPr>
        <w:numId w:val="4"/>
      </w:numPr>
      <w:jc w:val="center"/>
    </w:pPr>
    <w:rPr>
      <w:szCs w:val="24"/>
    </w:rPr>
  </w:style>
  <w:style w:type="paragraph" w:customStyle="1" w:styleId="Stlus2">
    <w:name w:val="Stílus2"/>
    <w:basedOn w:val="Cmsor1"/>
    <w:rsid w:val="00C47295"/>
    <w:pPr>
      <w:numPr>
        <w:numId w:val="5"/>
      </w:numPr>
      <w:jc w:val="center"/>
    </w:pPr>
    <w:rPr>
      <w:szCs w:val="24"/>
    </w:rPr>
  </w:style>
  <w:style w:type="character" w:styleId="Kiemels2">
    <w:name w:val="Strong"/>
    <w:uiPriority w:val="99"/>
    <w:qFormat/>
    <w:rsid w:val="00C47295"/>
    <w:rPr>
      <w:rFonts w:cs="Times New Roman"/>
      <w:b/>
      <w:bCs/>
    </w:rPr>
  </w:style>
  <w:style w:type="character" w:styleId="Mrltotthiperhivatkozs">
    <w:name w:val="FollowedHyperlink"/>
    <w:uiPriority w:val="99"/>
    <w:unhideWhenUsed/>
    <w:rsid w:val="00C47295"/>
    <w:rPr>
      <w:color w:val="800080"/>
      <w:u w:val="single"/>
    </w:rPr>
  </w:style>
  <w:style w:type="character" w:customStyle="1" w:styleId="Cmsor1Char2">
    <w:name w:val="Címsor 1 Char2"/>
    <w:aliases w:val="Címsor 1 Char1 Char Char1,Címsor 1 Char Char1 Char Char1,Címsor 1 Char1 Char2,Címsor 1 Char Char1 Char2"/>
    <w:uiPriority w:val="99"/>
    <w:rsid w:val="00C47295"/>
    <w:rPr>
      <w:rFonts w:ascii="Times New Roman" w:hAnsi="Times New Roman" w:cs="Times New Roman" w:hint="default"/>
      <w:b/>
      <w:bCs w:val="0"/>
      <w:caps/>
      <w:kern w:val="28"/>
      <w:sz w:val="28"/>
      <w:szCs w:val="28"/>
      <w:lang w:val="hu-HU" w:eastAsia="hu-HU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47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472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lWebChar">
    <w:name w:val="Normál (Web) Char"/>
    <w:aliases w:val="Char Char Char Char1"/>
    <w:link w:val="NormlWeb"/>
    <w:uiPriority w:val="99"/>
    <w:locked/>
    <w:rsid w:val="00C472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1">
    <w:name w:val="Lábjegyzetszöveg Char1"/>
    <w:basedOn w:val="Bekezdsalapbettpusa"/>
    <w:uiPriority w:val="99"/>
    <w:rsid w:val="00C47295"/>
  </w:style>
  <w:style w:type="character" w:customStyle="1" w:styleId="lfejChar1">
    <w:name w:val="Élőfej Char1"/>
    <w:aliases w:val="En-tête 1.1 Char1"/>
    <w:rsid w:val="00C47295"/>
    <w:rPr>
      <w:sz w:val="24"/>
      <w:szCs w:val="24"/>
    </w:rPr>
  </w:style>
  <w:style w:type="character" w:customStyle="1" w:styleId="llbChar1">
    <w:name w:val="Élőláb Char1"/>
    <w:aliases w:val="NCS footer Char1"/>
    <w:uiPriority w:val="99"/>
    <w:rsid w:val="00C47295"/>
    <w:rPr>
      <w:sz w:val="24"/>
      <w:szCs w:val="24"/>
    </w:rPr>
  </w:style>
  <w:style w:type="paragraph" w:styleId="Trgymutat1">
    <w:name w:val="index 1"/>
    <w:basedOn w:val="Norml"/>
    <w:next w:val="Norml"/>
    <w:autoRedefine/>
    <w:unhideWhenUsed/>
    <w:rsid w:val="00C47295"/>
    <w:pPr>
      <w:ind w:left="240" w:hanging="240"/>
      <w:jc w:val="both"/>
    </w:pPr>
    <w:rPr>
      <w:szCs w:val="20"/>
      <w:lang w:eastAsia="en-US"/>
    </w:rPr>
  </w:style>
  <w:style w:type="character" w:customStyle="1" w:styleId="VgjegyzetszvegeChar">
    <w:name w:val="Végjegyzet szövege Char"/>
    <w:link w:val="Vgjegyzetszvege"/>
    <w:locked/>
    <w:rsid w:val="00C47295"/>
  </w:style>
  <w:style w:type="paragraph" w:styleId="Vgjegyzetszvege">
    <w:name w:val="endnote text"/>
    <w:basedOn w:val="Norml"/>
    <w:link w:val="VgjegyzetszvegeChar"/>
    <w:unhideWhenUsed/>
    <w:rsid w:val="00C472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gjegyzetszvegeChar1">
    <w:name w:val="Végjegyzet szövege Char1"/>
    <w:basedOn w:val="Bekezdsalapbettpusa"/>
    <w:rsid w:val="00C472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Char2">
    <w:name w:val="Cím Char2"/>
    <w:aliases w:val="Cím Char1 Char,Cím Char Char Char,Cím Char Char1 Char Char Char,Cím Char2 Char Char,Cím Char1 Char Char Char,Cím Char Char Char Char Char,Cím Char Char1 Char Char1"/>
    <w:link w:val="Cm"/>
    <w:uiPriority w:val="99"/>
    <w:locked/>
    <w:rsid w:val="00C47295"/>
    <w:rPr>
      <w:b/>
      <w:sz w:val="32"/>
    </w:rPr>
  </w:style>
  <w:style w:type="paragraph" w:styleId="Cm">
    <w:name w:val="Title"/>
    <w:aliases w:val="Cím Char1,Cím Char Char,Cím Char Char1 Char Char,Cím Char2 Char,Cím Char1 Char Char,Cím Char Char Char Char,Cím Char Char1 Char"/>
    <w:basedOn w:val="Norml"/>
    <w:link w:val="CmChar2"/>
    <w:uiPriority w:val="99"/>
    <w:qFormat/>
    <w:rsid w:val="00C47295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CmChar">
    <w:name w:val="Cím Char"/>
    <w:aliases w:val="Cím Char1 Char1,Cím Char Char Char1,Cím Char Char1 Char Char Char1,Cím Char2 Char Char1,Cím Char1 Char Char Char1,Cím Char Char Char Char Char1,Cím Char Char1 Char Char2"/>
    <w:basedOn w:val="Bekezdsalapbettpusa"/>
    <w:uiPriority w:val="99"/>
    <w:rsid w:val="00C4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C47295"/>
    <w:rPr>
      <w:b/>
      <w:bCs/>
      <w:cap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C47295"/>
    <w:pPr>
      <w:spacing w:before="120" w:after="120"/>
      <w:jc w:val="both"/>
    </w:pPr>
    <w:rPr>
      <w:rFonts w:asciiTheme="minorHAnsi" w:eastAsiaTheme="minorHAnsi" w:hAnsiTheme="minorHAnsi" w:cstheme="minorBidi"/>
      <w:b/>
      <w:bCs/>
      <w:caps/>
      <w:lang w:eastAsia="en-US"/>
    </w:rPr>
  </w:style>
  <w:style w:type="character" w:customStyle="1" w:styleId="SzvegtrzsChar1">
    <w:name w:val="Szövegtörzs Char1"/>
    <w:basedOn w:val="Bekezdsalapbettpusa"/>
    <w:uiPriority w:val="99"/>
    <w:rsid w:val="00C472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C47295"/>
  </w:style>
  <w:style w:type="paragraph" w:styleId="Szvegtrzsbehzssal">
    <w:name w:val="Body Text Indent"/>
    <w:basedOn w:val="Norml"/>
    <w:link w:val="SzvegtrzsbehzssalChar"/>
    <w:uiPriority w:val="99"/>
    <w:unhideWhenUsed/>
    <w:rsid w:val="00C47295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1">
    <w:name w:val="Szövegtörzs behúzással Char1"/>
    <w:basedOn w:val="Bekezdsalapbettpusa"/>
    <w:uiPriority w:val="99"/>
    <w:rsid w:val="00C472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cmChar">
    <w:name w:val="Alcím Char"/>
    <w:link w:val="Alcm"/>
    <w:locked/>
    <w:rsid w:val="00C47295"/>
    <w:rPr>
      <w:b/>
      <w:i/>
      <w:sz w:val="24"/>
    </w:rPr>
  </w:style>
  <w:style w:type="paragraph" w:styleId="Alcm">
    <w:name w:val="Subtitle"/>
    <w:basedOn w:val="Norml"/>
    <w:next w:val="Norml"/>
    <w:link w:val="AlcmChar"/>
    <w:qFormat/>
    <w:rsid w:val="00C47295"/>
    <w:pPr>
      <w:numPr>
        <w:ilvl w:val="1"/>
      </w:numPr>
      <w:spacing w:before="120"/>
      <w:jc w:val="both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customStyle="1" w:styleId="AlcmChar1">
    <w:name w:val="Alcím Char1"/>
    <w:basedOn w:val="Bekezdsalapbettpusa"/>
    <w:rsid w:val="00C47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C47295"/>
    <w:rPr>
      <w:b/>
      <w:sz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unhideWhenUsed/>
    <w:rsid w:val="00C47295"/>
    <w:pPr>
      <w:spacing w:before="120" w:after="120" w:line="480" w:lineRule="auto"/>
      <w:jc w:val="both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Szvegtrzs2Char1">
    <w:name w:val="Szövegtörzs 2 Char1"/>
    <w:basedOn w:val="Bekezdsalapbettpusa"/>
    <w:uiPriority w:val="99"/>
    <w:rsid w:val="00C472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link w:val="Szvegtrzs3"/>
    <w:uiPriority w:val="99"/>
    <w:locked/>
    <w:rsid w:val="00C47295"/>
    <w:rPr>
      <w:sz w:val="16"/>
      <w:szCs w:val="16"/>
      <w:lang w:val="x-none" w:eastAsia="x-none"/>
    </w:rPr>
  </w:style>
  <w:style w:type="paragraph" w:styleId="Szvegtrzs3">
    <w:name w:val="Body Text 3"/>
    <w:basedOn w:val="Norml"/>
    <w:link w:val="Szvegtrzs3Char"/>
    <w:uiPriority w:val="99"/>
    <w:unhideWhenUsed/>
    <w:rsid w:val="00C47295"/>
    <w:pPr>
      <w:spacing w:before="120" w:after="120"/>
      <w:jc w:val="both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Szvegtrzs3Char1">
    <w:name w:val="Szövegtörzs 3 Char1"/>
    <w:basedOn w:val="Bekezdsalapbettpusa"/>
    <w:uiPriority w:val="99"/>
    <w:rsid w:val="00C4729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4729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C47295"/>
    <w:pPr>
      <w:spacing w:before="120"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zvegtrzsbehzssal2Char1">
    <w:name w:val="Szövegtörzs behúzással 2 Char1"/>
    <w:basedOn w:val="Bekezdsalapbettpusa"/>
    <w:uiPriority w:val="99"/>
    <w:rsid w:val="00C472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47295"/>
    <w:rPr>
      <w:sz w:val="16"/>
      <w:szCs w:val="16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C47295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Szvegtrzsbehzssal3Char1">
    <w:name w:val="Szövegtörzs behúzással 3 Char1"/>
    <w:basedOn w:val="Bekezdsalapbettpusa"/>
    <w:uiPriority w:val="99"/>
    <w:rsid w:val="00C4729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DokumentumtrkpChar">
    <w:name w:val="Dokumentumtérkép Char"/>
    <w:link w:val="Dokumentumtrkp"/>
    <w:uiPriority w:val="99"/>
    <w:locked/>
    <w:rsid w:val="00C47295"/>
    <w:rPr>
      <w:rFonts w:ascii="Tahoma" w:hAnsi="Tahoma" w:cs="Tahoma"/>
      <w:lang w:val="x-none" w:eastAsia="x-none"/>
    </w:rPr>
  </w:style>
  <w:style w:type="paragraph" w:styleId="Dokumentumtrkp">
    <w:name w:val="Document Map"/>
    <w:basedOn w:val="Norml"/>
    <w:link w:val="DokumentumtrkpChar"/>
    <w:uiPriority w:val="99"/>
    <w:unhideWhenUsed/>
    <w:rsid w:val="00C47295"/>
    <w:pPr>
      <w:jc w:val="both"/>
    </w:pPr>
    <w:rPr>
      <w:rFonts w:ascii="Tahoma" w:eastAsiaTheme="minorHAnsi" w:hAnsi="Tahoma" w:cs="Tahoma"/>
      <w:sz w:val="22"/>
      <w:szCs w:val="22"/>
      <w:lang w:val="x-none" w:eastAsia="x-none"/>
    </w:rPr>
  </w:style>
  <w:style w:type="character" w:customStyle="1" w:styleId="DokumentumtrkpChar1">
    <w:name w:val="Dokumentumtérkép Char1"/>
    <w:basedOn w:val="Bekezdsalapbettpusa"/>
    <w:uiPriority w:val="99"/>
    <w:rsid w:val="00C4729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sakszvegChar">
    <w:name w:val="Csak szöveg Char"/>
    <w:link w:val="Csakszveg"/>
    <w:uiPriority w:val="99"/>
    <w:locked/>
    <w:rsid w:val="00C47295"/>
    <w:rPr>
      <w:rFonts w:ascii="Consolas" w:hAnsi="Consolas"/>
      <w:sz w:val="21"/>
      <w:szCs w:val="21"/>
    </w:rPr>
  </w:style>
  <w:style w:type="paragraph" w:styleId="Csakszveg">
    <w:name w:val="Plain Text"/>
    <w:basedOn w:val="Norml"/>
    <w:link w:val="CsakszvegChar"/>
    <w:uiPriority w:val="99"/>
    <w:unhideWhenUsed/>
    <w:rsid w:val="00C47295"/>
    <w:pPr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1">
    <w:name w:val="Csak szöveg Char1"/>
    <w:basedOn w:val="Bekezdsalapbettpusa"/>
    <w:uiPriority w:val="99"/>
    <w:rsid w:val="00C47295"/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JegyzetszvegChar1">
    <w:name w:val="Jegyzetszöveg Char1"/>
    <w:uiPriority w:val="99"/>
    <w:semiHidden/>
    <w:rsid w:val="00C47295"/>
    <w:rPr>
      <w:lang w:eastAsia="en-US"/>
    </w:rPr>
  </w:style>
  <w:style w:type="paragraph" w:customStyle="1" w:styleId="Listaszerbekezds1">
    <w:name w:val="Listaszerű bekezdés1"/>
    <w:basedOn w:val="Norml"/>
    <w:qFormat/>
    <w:rsid w:val="00C47295"/>
    <w:pPr>
      <w:ind w:left="720"/>
      <w:contextualSpacing/>
      <w:jc w:val="both"/>
    </w:pPr>
    <w:rPr>
      <w:szCs w:val="20"/>
    </w:rPr>
  </w:style>
  <w:style w:type="paragraph" w:customStyle="1" w:styleId="Szvegtrzs22">
    <w:name w:val="Szövegtörzs 22"/>
    <w:basedOn w:val="Norml"/>
    <w:uiPriority w:val="99"/>
    <w:qFormat/>
    <w:rsid w:val="00C47295"/>
    <w:pPr>
      <w:tabs>
        <w:tab w:val="left" w:pos="2410"/>
      </w:tabs>
      <w:overflowPunct w:val="0"/>
      <w:autoSpaceDE w:val="0"/>
      <w:autoSpaceDN w:val="0"/>
      <w:adjustRightInd w:val="0"/>
      <w:ind w:left="284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customStyle="1" w:styleId="s">
    <w:name w:val="s"/>
    <w:basedOn w:val="Norml"/>
    <w:uiPriority w:val="99"/>
    <w:qFormat/>
    <w:rsid w:val="00C47295"/>
    <w:pPr>
      <w:overflowPunct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customStyle="1" w:styleId="B">
    <w:name w:val="B"/>
    <w:basedOn w:val="Norml"/>
    <w:uiPriority w:val="99"/>
    <w:qFormat/>
    <w:rsid w:val="00C47295"/>
    <w:pPr>
      <w:keepLines/>
      <w:widowControl w:val="0"/>
      <w:overflowPunct w:val="0"/>
      <w:autoSpaceDE w:val="0"/>
      <w:autoSpaceDN w:val="0"/>
      <w:adjustRightInd w:val="0"/>
      <w:spacing w:after="120"/>
      <w:ind w:left="1138" w:hanging="288"/>
      <w:jc w:val="both"/>
    </w:pPr>
    <w:rPr>
      <w:rFonts w:ascii="H-Times New Roman" w:hAnsi="H-Times New Roman"/>
      <w:sz w:val="26"/>
      <w:szCs w:val="20"/>
      <w:lang w:val="da-DK"/>
    </w:rPr>
  </w:style>
  <w:style w:type="paragraph" w:customStyle="1" w:styleId="pont">
    <w:name w:val="pont"/>
    <w:basedOn w:val="Norml"/>
    <w:uiPriority w:val="99"/>
    <w:qFormat/>
    <w:rsid w:val="00C47295"/>
    <w:pPr>
      <w:tabs>
        <w:tab w:val="left" w:pos="505"/>
      </w:tabs>
      <w:overflowPunct w:val="0"/>
      <w:autoSpaceDE w:val="0"/>
      <w:autoSpaceDN w:val="0"/>
      <w:adjustRightInd w:val="0"/>
      <w:spacing w:before="240" w:line="360" w:lineRule="atLeast"/>
      <w:jc w:val="both"/>
    </w:pPr>
    <w:rPr>
      <w:rFonts w:ascii="H-Times" w:hAnsi="H-Times"/>
      <w:i/>
      <w:szCs w:val="20"/>
      <w:lang w:val="en-US"/>
    </w:rPr>
  </w:style>
  <w:style w:type="paragraph" w:customStyle="1" w:styleId="cm0">
    <w:name w:val="cím"/>
    <w:basedOn w:val="Norml"/>
    <w:next w:val="Norml"/>
    <w:uiPriority w:val="99"/>
    <w:qFormat/>
    <w:rsid w:val="00C4729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Hun Swiss" w:hAnsi="Hun Swiss"/>
      <w:b/>
      <w:sz w:val="28"/>
      <w:szCs w:val="20"/>
    </w:rPr>
  </w:style>
  <w:style w:type="paragraph" w:customStyle="1" w:styleId="bevezetszveg">
    <w:name w:val="bevezetô szöveg"/>
    <w:basedOn w:val="Norml"/>
    <w:uiPriority w:val="99"/>
    <w:qFormat/>
    <w:rsid w:val="00C47295"/>
    <w:pPr>
      <w:widowControl w:val="0"/>
      <w:tabs>
        <w:tab w:val="left" w:pos="1800"/>
        <w:tab w:val="left" w:leader="underscore" w:pos="576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CG Times" w:hAnsi="CG Times"/>
      <w:szCs w:val="20"/>
      <w:lang w:val="en-GB"/>
    </w:rPr>
  </w:style>
  <w:style w:type="paragraph" w:customStyle="1" w:styleId="DefinitionTerm">
    <w:name w:val="Definition Term"/>
    <w:basedOn w:val="Norml"/>
    <w:next w:val="Norml"/>
    <w:uiPriority w:val="99"/>
    <w:qFormat/>
    <w:rsid w:val="00C47295"/>
    <w:pPr>
      <w:jc w:val="both"/>
    </w:pPr>
    <w:rPr>
      <w:szCs w:val="20"/>
    </w:rPr>
  </w:style>
  <w:style w:type="paragraph" w:customStyle="1" w:styleId="Szvegtrzs32">
    <w:name w:val="Szövegtörzs 32"/>
    <w:basedOn w:val="Norml"/>
    <w:uiPriority w:val="99"/>
    <w:qFormat/>
    <w:rsid w:val="00C47295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paragraph" w:customStyle="1" w:styleId="Szvegtrzs21">
    <w:name w:val="Szövegtörzs 21"/>
    <w:basedOn w:val="Norml"/>
    <w:uiPriority w:val="99"/>
    <w:qFormat/>
    <w:rsid w:val="00C47295"/>
    <w:pPr>
      <w:overflowPunct w:val="0"/>
      <w:autoSpaceDE w:val="0"/>
      <w:autoSpaceDN w:val="0"/>
      <w:adjustRightInd w:val="0"/>
      <w:ind w:right="-192"/>
      <w:jc w:val="both"/>
    </w:pPr>
    <w:rPr>
      <w:szCs w:val="20"/>
    </w:rPr>
  </w:style>
  <w:style w:type="paragraph" w:customStyle="1" w:styleId="Rub3">
    <w:name w:val="Rub3"/>
    <w:basedOn w:val="Norml"/>
    <w:next w:val="Norml"/>
    <w:uiPriority w:val="99"/>
    <w:qFormat/>
    <w:rsid w:val="00C47295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zvegtrzs23">
    <w:name w:val="Szövegtörzs 23"/>
    <w:basedOn w:val="Norml"/>
    <w:uiPriority w:val="99"/>
    <w:qFormat/>
    <w:rsid w:val="00C47295"/>
    <w:pPr>
      <w:overflowPunct w:val="0"/>
      <w:autoSpaceDE w:val="0"/>
      <w:autoSpaceDN w:val="0"/>
      <w:adjustRightInd w:val="0"/>
      <w:ind w:right="-192"/>
      <w:jc w:val="both"/>
    </w:pPr>
    <w:rPr>
      <w:szCs w:val="20"/>
    </w:rPr>
  </w:style>
  <w:style w:type="paragraph" w:customStyle="1" w:styleId="bevezetszveg0">
    <w:name w:val="bevezetszveg"/>
    <w:basedOn w:val="Norml"/>
    <w:uiPriority w:val="99"/>
    <w:qFormat/>
    <w:rsid w:val="00C47295"/>
    <w:pPr>
      <w:spacing w:before="100" w:beforeAutospacing="1" w:after="100" w:afterAutospacing="1"/>
    </w:pPr>
  </w:style>
  <w:style w:type="paragraph" w:customStyle="1" w:styleId="Szvegtrzs31">
    <w:name w:val="Szövegtörzs 31"/>
    <w:basedOn w:val="Norml"/>
    <w:uiPriority w:val="99"/>
    <w:qFormat/>
    <w:rsid w:val="00C47295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paragraph" w:customStyle="1" w:styleId="Szvegblokk1">
    <w:name w:val="Szövegblokk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851" w:right="476"/>
      <w:jc w:val="both"/>
    </w:pPr>
    <w:rPr>
      <w:rFonts w:ascii="Arial" w:hAnsi="Arial"/>
      <w:szCs w:val="20"/>
    </w:rPr>
  </w:style>
  <w:style w:type="paragraph" w:customStyle="1" w:styleId="Szvegtrzsbehzssal31">
    <w:name w:val="Szövegtörzs behúzással 3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a2">
    <w:name w:val="a2"/>
    <w:basedOn w:val="Norml"/>
    <w:uiPriority w:val="99"/>
    <w:qFormat/>
    <w:rsid w:val="00C47295"/>
    <w:pPr>
      <w:tabs>
        <w:tab w:val="left" w:pos="0"/>
      </w:tabs>
      <w:overflowPunct w:val="0"/>
      <w:autoSpaceDE w:val="0"/>
      <w:autoSpaceDN w:val="0"/>
      <w:adjustRightInd w:val="0"/>
      <w:spacing w:before="80"/>
      <w:ind w:left="-207" w:hanging="360"/>
      <w:jc w:val="both"/>
    </w:pPr>
    <w:rPr>
      <w:rFonts w:ascii="Arial" w:hAnsi="Arial"/>
      <w:sz w:val="22"/>
      <w:szCs w:val="20"/>
    </w:rPr>
  </w:style>
  <w:style w:type="paragraph" w:customStyle="1" w:styleId="C1">
    <w:name w:val="C1"/>
    <w:basedOn w:val="Cmsor1"/>
    <w:uiPriority w:val="99"/>
    <w:qFormat/>
    <w:rsid w:val="00C47295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28"/>
      <w:lang w:val="x-none" w:eastAsia="x-none"/>
    </w:rPr>
  </w:style>
  <w:style w:type="paragraph" w:customStyle="1" w:styleId="bodytext2">
    <w:name w:val="bodytext2"/>
    <w:basedOn w:val="Norml"/>
    <w:uiPriority w:val="99"/>
    <w:qFormat/>
    <w:rsid w:val="00C47295"/>
    <w:pPr>
      <w:spacing w:before="100" w:beforeAutospacing="1" w:after="100" w:afterAutospacing="1"/>
    </w:pPr>
  </w:style>
  <w:style w:type="paragraph" w:customStyle="1" w:styleId="Normltblzat1">
    <w:name w:val="Normál táblázat1"/>
    <w:basedOn w:val="Norml"/>
    <w:autoRedefine/>
    <w:uiPriority w:val="99"/>
    <w:qFormat/>
    <w:rsid w:val="00C47295"/>
    <w:pPr>
      <w:widowControl w:val="0"/>
      <w:tabs>
        <w:tab w:val="left" w:pos="360"/>
      </w:tabs>
      <w:jc w:val="both"/>
    </w:pPr>
    <w:rPr>
      <w:rFonts w:ascii="Frutiger Linotype" w:eastAsia="Arial Unicode MS" w:hAnsi="Frutiger Linotype"/>
      <w:b/>
      <w:color w:val="3366FF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A"/>
    <w:uiPriority w:val="99"/>
    <w:qFormat/>
    <w:rsid w:val="00C47295"/>
    <w:pPr>
      <w:overflowPunct w:val="0"/>
      <w:autoSpaceDE w:val="0"/>
      <w:autoSpaceDN w:val="0"/>
      <w:adjustRightInd w:val="0"/>
      <w:spacing w:after="0" w:line="240" w:lineRule="auto"/>
      <w:ind w:left="567" w:hanging="284"/>
      <w:jc w:val="both"/>
    </w:pPr>
    <w:rPr>
      <w:rFonts w:ascii="H-Times New Roman" w:eastAsia="Times New Roman" w:hAnsi="H-Times New Roman" w:cs="Times New Roman"/>
      <w:sz w:val="24"/>
      <w:szCs w:val="20"/>
      <w:lang w:val="en-US"/>
    </w:rPr>
  </w:style>
  <w:style w:type="paragraph" w:customStyle="1" w:styleId="BodyText31">
    <w:name w:val="Body Text 31"/>
    <w:basedOn w:val="Norml"/>
    <w:uiPriority w:val="99"/>
    <w:qFormat/>
    <w:rsid w:val="00C47295"/>
    <w:pPr>
      <w:numPr>
        <w:numId w:val="10"/>
      </w:numPr>
      <w:tabs>
        <w:tab w:val="clear" w:pos="1267"/>
      </w:tabs>
      <w:overflowPunct w:val="0"/>
      <w:autoSpaceDE w:val="0"/>
      <w:autoSpaceDN w:val="0"/>
      <w:adjustRightInd w:val="0"/>
      <w:ind w:left="0" w:firstLine="0"/>
    </w:pPr>
    <w:rPr>
      <w:color w:val="0000FF"/>
      <w:szCs w:val="20"/>
    </w:rPr>
  </w:style>
  <w:style w:type="paragraph" w:customStyle="1" w:styleId="CharCharCharChar">
    <w:name w:val="Char Char Char Char"/>
    <w:basedOn w:val="Norml"/>
    <w:uiPriority w:val="99"/>
    <w:qFormat/>
    <w:rsid w:val="00C47295"/>
    <w:pPr>
      <w:numPr>
        <w:numId w:val="11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"/>
    <w:uiPriority w:val="99"/>
    <w:qFormat/>
    <w:rsid w:val="00C47295"/>
    <w:pPr>
      <w:numPr>
        <w:ilvl w:val="1"/>
        <w:numId w:val="11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Norml"/>
    <w:uiPriority w:val="99"/>
    <w:qFormat/>
    <w:rsid w:val="00C47295"/>
    <w:pPr>
      <w:numPr>
        <w:numId w:val="12"/>
      </w:numPr>
      <w:overflowPunct w:val="0"/>
      <w:autoSpaceDE w:val="0"/>
      <w:autoSpaceDN w:val="0"/>
      <w:adjustRightInd w:val="0"/>
      <w:ind w:left="0" w:right="-192" w:firstLine="0"/>
      <w:jc w:val="both"/>
    </w:pPr>
    <w:rPr>
      <w:szCs w:val="20"/>
    </w:rPr>
  </w:style>
  <w:style w:type="paragraph" w:customStyle="1" w:styleId="mellklet">
    <w:name w:val="melléklet"/>
    <w:basedOn w:val="Csakszveg"/>
    <w:uiPriority w:val="99"/>
    <w:qFormat/>
    <w:rsid w:val="00C47295"/>
    <w:pPr>
      <w:spacing w:before="120" w:after="12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paragraph" w:customStyle="1" w:styleId="BodyText22">
    <w:name w:val="Body Text 22"/>
    <w:basedOn w:val="Norml"/>
    <w:uiPriority w:val="99"/>
    <w:qFormat/>
    <w:rsid w:val="00C47295"/>
    <w:pPr>
      <w:overflowPunct w:val="0"/>
      <w:autoSpaceDE w:val="0"/>
      <w:autoSpaceDN w:val="0"/>
      <w:adjustRightInd w:val="0"/>
      <w:ind w:right="-192"/>
      <w:jc w:val="both"/>
    </w:pPr>
    <w:rPr>
      <w:szCs w:val="20"/>
    </w:rPr>
  </w:style>
  <w:style w:type="paragraph" w:customStyle="1" w:styleId="StlusDefault105ptEgyedisznRGB34">
    <w:name w:val="Stílus Default + 105 pt Egyedi szín (RGB(34"/>
    <w:basedOn w:val="Norml"/>
    <w:uiPriority w:val="99"/>
    <w:qFormat/>
    <w:rsid w:val="00C47295"/>
    <w:pPr>
      <w:numPr>
        <w:numId w:val="3"/>
      </w:numPr>
      <w:overflowPunct w:val="0"/>
      <w:autoSpaceDE w:val="0"/>
      <w:autoSpaceDN w:val="0"/>
      <w:adjustRightInd w:val="0"/>
    </w:pPr>
    <w:rPr>
      <w:szCs w:val="20"/>
    </w:rPr>
  </w:style>
  <w:style w:type="paragraph" w:customStyle="1" w:styleId="NUM1">
    <w:name w:val="NUM1"/>
    <w:basedOn w:val="Norml"/>
    <w:next w:val="Norml"/>
    <w:uiPriority w:val="99"/>
    <w:qFormat/>
    <w:rsid w:val="00C47295"/>
    <w:pPr>
      <w:spacing w:after="60"/>
      <w:ind w:left="720" w:hanging="360"/>
    </w:pPr>
    <w:rPr>
      <w:rFonts w:eastAsia="Calibri" w:cs="Calibri"/>
      <w:b/>
    </w:rPr>
  </w:style>
  <w:style w:type="paragraph" w:customStyle="1" w:styleId="num11">
    <w:name w:val="num1.1"/>
    <w:basedOn w:val="Norml"/>
    <w:next w:val="Norml"/>
    <w:uiPriority w:val="99"/>
    <w:qFormat/>
    <w:rsid w:val="00C47295"/>
    <w:pPr>
      <w:numPr>
        <w:ilvl w:val="1"/>
        <w:numId w:val="5"/>
      </w:numPr>
      <w:jc w:val="both"/>
    </w:pPr>
    <w:rPr>
      <w:rFonts w:eastAsia="Calibri" w:cs="Calibri"/>
    </w:rPr>
  </w:style>
  <w:style w:type="paragraph" w:customStyle="1" w:styleId="num11a">
    <w:name w:val="num1.1.a"/>
    <w:basedOn w:val="Norml"/>
    <w:next w:val="Norml"/>
    <w:uiPriority w:val="99"/>
    <w:qFormat/>
    <w:rsid w:val="00C47295"/>
    <w:pPr>
      <w:numPr>
        <w:numId w:val="6"/>
      </w:numPr>
      <w:ind w:right="-284"/>
      <w:jc w:val="both"/>
    </w:pPr>
    <w:rPr>
      <w:rFonts w:eastAsia="Calibri" w:cs="Calibri"/>
      <w:iCs/>
      <w:szCs w:val="22"/>
      <w:lang w:eastAsia="en-US"/>
    </w:rPr>
  </w:style>
  <w:style w:type="paragraph" w:customStyle="1" w:styleId="ViaNumberedenum4">
    <w:name w:val="Via_Numbered enum4"/>
    <w:basedOn w:val="num11a"/>
    <w:uiPriority w:val="99"/>
    <w:qFormat/>
    <w:rsid w:val="00C47295"/>
    <w:pPr>
      <w:numPr>
        <w:ilvl w:val="3"/>
      </w:numPr>
      <w:tabs>
        <w:tab w:val="left" w:pos="2410"/>
      </w:tabs>
    </w:pPr>
  </w:style>
  <w:style w:type="paragraph" w:customStyle="1" w:styleId="Dokumentumtrkp1">
    <w:name w:val="Dokumentumtérkép1"/>
    <w:basedOn w:val="Norml"/>
    <w:uiPriority w:val="99"/>
    <w:qFormat/>
    <w:rsid w:val="00C4729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  <w:szCs w:val="20"/>
    </w:rPr>
  </w:style>
  <w:style w:type="paragraph" w:customStyle="1" w:styleId="a1">
    <w:name w:val="a1"/>
    <w:basedOn w:val="Norml"/>
    <w:uiPriority w:val="99"/>
    <w:qFormat/>
    <w:rsid w:val="00C47295"/>
    <w:pPr>
      <w:tabs>
        <w:tab w:val="left" w:pos="-207"/>
        <w:tab w:val="left" w:pos="0"/>
      </w:tabs>
      <w:overflowPunct w:val="0"/>
      <w:autoSpaceDE w:val="0"/>
      <w:autoSpaceDN w:val="0"/>
      <w:adjustRightInd w:val="0"/>
      <w:spacing w:before="240" w:after="120"/>
      <w:ind w:left="-207" w:hanging="360"/>
      <w:jc w:val="both"/>
    </w:pPr>
    <w:rPr>
      <w:rFonts w:ascii="Arial" w:hAnsi="Arial"/>
      <w:b/>
      <w:sz w:val="22"/>
      <w:szCs w:val="20"/>
    </w:rPr>
  </w:style>
  <w:style w:type="paragraph" w:customStyle="1" w:styleId="H4">
    <w:name w:val="H4"/>
    <w:basedOn w:val="Norml"/>
    <w:next w:val="Norml"/>
    <w:uiPriority w:val="99"/>
    <w:qFormat/>
    <w:rsid w:val="00C47295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szCs w:val="20"/>
    </w:rPr>
  </w:style>
  <w:style w:type="paragraph" w:customStyle="1" w:styleId="xl25">
    <w:name w:val="xl25"/>
    <w:basedOn w:val="Norml"/>
    <w:uiPriority w:val="99"/>
    <w:qFormat/>
    <w:rsid w:val="00C47295"/>
    <w:pPr>
      <w:overflowPunct w:val="0"/>
      <w:autoSpaceDE w:val="0"/>
      <w:autoSpaceDN w:val="0"/>
      <w:adjustRightInd w:val="0"/>
      <w:spacing w:before="100" w:after="100"/>
    </w:pPr>
    <w:rPr>
      <w:b/>
      <w:szCs w:val="20"/>
      <w:lang w:val="en-GB"/>
    </w:rPr>
  </w:style>
  <w:style w:type="paragraph" w:customStyle="1" w:styleId="NormalUnindent">
    <w:name w:val="Normal Unindent"/>
    <w:basedOn w:val="Norml"/>
    <w:uiPriority w:val="99"/>
    <w:qFormat/>
    <w:rsid w:val="00C47295"/>
    <w:pPr>
      <w:spacing w:before="2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normalunindent0">
    <w:name w:val="normalunindent"/>
    <w:basedOn w:val="Norml"/>
    <w:uiPriority w:val="99"/>
    <w:qFormat/>
    <w:rsid w:val="00C47295"/>
    <w:pPr>
      <w:spacing w:before="240"/>
      <w:jc w:val="both"/>
    </w:pPr>
    <w:rPr>
      <w:rFonts w:ascii="Arial" w:hAnsi="Arial" w:cs="Arial"/>
      <w:sz w:val="22"/>
      <w:szCs w:val="22"/>
    </w:rPr>
  </w:style>
  <w:style w:type="paragraph" w:customStyle="1" w:styleId="default0">
    <w:name w:val="default"/>
    <w:basedOn w:val="Norml"/>
    <w:uiPriority w:val="99"/>
    <w:qFormat/>
    <w:rsid w:val="00C47295"/>
    <w:pPr>
      <w:autoSpaceDE w:val="0"/>
      <w:autoSpaceDN w:val="0"/>
    </w:pPr>
    <w:rPr>
      <w:rFonts w:ascii="INHCIG+Tahoma,Bold" w:hAnsi="INHCIG+Tahoma,Bold"/>
      <w:color w:val="000000"/>
    </w:rPr>
  </w:style>
  <w:style w:type="paragraph" w:customStyle="1" w:styleId="Char">
    <w:name w:val="Char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3">
    <w:name w:val="Body Text 23"/>
    <w:basedOn w:val="Norml"/>
    <w:uiPriority w:val="99"/>
    <w:qFormat/>
    <w:rsid w:val="00C47295"/>
    <w:pPr>
      <w:ind w:left="851"/>
      <w:jc w:val="both"/>
    </w:pPr>
    <w:rPr>
      <w:szCs w:val="20"/>
    </w:rPr>
  </w:style>
  <w:style w:type="character" w:customStyle="1" w:styleId="TextChar">
    <w:name w:val="Text Char"/>
    <w:aliases w:val="t Char"/>
    <w:link w:val="Text"/>
    <w:locked/>
    <w:rsid w:val="00C47295"/>
    <w:rPr>
      <w:rFonts w:ascii="Arial" w:hAnsi="Arial" w:cs="Arial"/>
      <w:color w:val="000000"/>
      <w:lang w:val="en-US"/>
    </w:rPr>
  </w:style>
  <w:style w:type="paragraph" w:customStyle="1" w:styleId="Text">
    <w:name w:val="Text"/>
    <w:aliases w:val="t,text"/>
    <w:link w:val="TextChar"/>
    <w:qFormat/>
    <w:rsid w:val="00C47295"/>
    <w:pPr>
      <w:spacing w:before="60" w:after="60" w:line="240" w:lineRule="auto"/>
    </w:pPr>
    <w:rPr>
      <w:rFonts w:ascii="Arial" w:hAnsi="Arial" w:cs="Arial"/>
      <w:color w:val="000000"/>
      <w:lang w:val="en-US"/>
    </w:rPr>
  </w:style>
  <w:style w:type="paragraph" w:customStyle="1" w:styleId="Csakszveg1">
    <w:name w:val="Csak szöveg1"/>
    <w:basedOn w:val="Norml"/>
    <w:uiPriority w:val="99"/>
    <w:qFormat/>
    <w:rsid w:val="00C47295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Logo">
    <w:name w:val="Logo"/>
    <w:basedOn w:val="Norml"/>
    <w:uiPriority w:val="99"/>
    <w:qFormat/>
    <w:rsid w:val="00C47295"/>
    <w:rPr>
      <w:szCs w:val="20"/>
      <w:lang w:val="fr-FR" w:eastAsia="en-GB"/>
    </w:rPr>
  </w:style>
  <w:style w:type="paragraph" w:customStyle="1" w:styleId="ZU">
    <w:name w:val="Z_U"/>
    <w:basedOn w:val="Norml"/>
    <w:uiPriority w:val="99"/>
    <w:qFormat/>
    <w:rsid w:val="00C47295"/>
    <w:rPr>
      <w:rFonts w:ascii="Arial" w:hAnsi="Arial"/>
      <w:b/>
      <w:sz w:val="16"/>
      <w:szCs w:val="20"/>
      <w:lang w:val="fr-FR" w:eastAsia="en-GB"/>
    </w:rPr>
  </w:style>
  <w:style w:type="paragraph" w:customStyle="1" w:styleId="Rub1">
    <w:name w:val="Rub1"/>
    <w:basedOn w:val="Norml"/>
    <w:uiPriority w:val="99"/>
    <w:qFormat/>
    <w:rsid w:val="00C47295"/>
    <w:pPr>
      <w:tabs>
        <w:tab w:val="left" w:pos="1276"/>
      </w:tabs>
      <w:jc w:val="both"/>
    </w:pPr>
    <w:rPr>
      <w:b/>
      <w:smallCaps/>
      <w:sz w:val="20"/>
      <w:szCs w:val="20"/>
      <w:lang w:eastAsia="en-GB"/>
    </w:rPr>
  </w:style>
  <w:style w:type="paragraph" w:customStyle="1" w:styleId="Rub2">
    <w:name w:val="Rub2"/>
    <w:basedOn w:val="Norml"/>
    <w:next w:val="Norml"/>
    <w:uiPriority w:val="99"/>
    <w:qFormat/>
    <w:rsid w:val="00C4729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customStyle="1" w:styleId="Szvegtrzs211">
    <w:name w:val="Szövegtörzs 211"/>
    <w:basedOn w:val="Norml"/>
    <w:uiPriority w:val="99"/>
    <w:qFormat/>
    <w:rsid w:val="00C47295"/>
    <w:pPr>
      <w:overflowPunct w:val="0"/>
      <w:autoSpaceDE w:val="0"/>
      <w:autoSpaceDN w:val="0"/>
      <w:adjustRightInd w:val="0"/>
      <w:ind w:right="-192"/>
      <w:jc w:val="both"/>
    </w:pPr>
    <w:rPr>
      <w:szCs w:val="20"/>
    </w:rPr>
  </w:style>
  <w:style w:type="paragraph" w:customStyle="1" w:styleId="Rub4">
    <w:name w:val="Rub4"/>
    <w:basedOn w:val="Norml"/>
    <w:next w:val="Norml"/>
    <w:uiPriority w:val="99"/>
    <w:qFormat/>
    <w:rsid w:val="00C47295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NORMAL">
    <w:name w:val="NORMAL£"/>
    <w:basedOn w:val="Rub3"/>
    <w:uiPriority w:val="99"/>
    <w:qFormat/>
    <w:rsid w:val="00C47295"/>
    <w:pPr>
      <w:ind w:left="705" w:hanging="705"/>
    </w:pPr>
    <w:rPr>
      <w:i w:val="0"/>
    </w:rPr>
  </w:style>
  <w:style w:type="paragraph" w:customStyle="1" w:styleId="Blockquote">
    <w:name w:val="Blockquote"/>
    <w:basedOn w:val="Norml"/>
    <w:uiPriority w:val="99"/>
    <w:qFormat/>
    <w:rsid w:val="00C47295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customStyle="1" w:styleId="RFPQuestion">
    <w:name w:val="RFP Question"/>
    <w:uiPriority w:val="99"/>
    <w:qFormat/>
    <w:rsid w:val="00C4729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Text1">
    <w:name w:val="Default Text:1"/>
    <w:basedOn w:val="Norml"/>
    <w:autoRedefine/>
    <w:uiPriority w:val="99"/>
    <w:qFormat/>
    <w:rsid w:val="00C47295"/>
    <w:pPr>
      <w:numPr>
        <w:numId w:val="14"/>
      </w:numPr>
      <w:tabs>
        <w:tab w:val="clear" w:pos="360"/>
      </w:tabs>
      <w:autoSpaceDE w:val="0"/>
      <w:autoSpaceDN w:val="0"/>
      <w:adjustRightInd w:val="0"/>
      <w:ind w:left="0" w:firstLine="0"/>
      <w:jc w:val="both"/>
    </w:pPr>
    <w:rPr>
      <w:b/>
      <w:szCs w:val="20"/>
      <w:lang w:eastAsia="en-US"/>
    </w:rPr>
  </w:style>
  <w:style w:type="paragraph" w:customStyle="1" w:styleId="N1">
    <w:name w:val="N1"/>
    <w:basedOn w:val="Norml"/>
    <w:next w:val="Norml"/>
    <w:uiPriority w:val="99"/>
    <w:qFormat/>
    <w:rsid w:val="00C47295"/>
    <w:pPr>
      <w:spacing w:after="240"/>
      <w:ind w:left="360" w:hanging="360"/>
      <w:jc w:val="both"/>
    </w:pPr>
    <w:rPr>
      <w:sz w:val="20"/>
      <w:szCs w:val="20"/>
      <w:lang w:eastAsia="en-US"/>
    </w:rPr>
  </w:style>
  <w:style w:type="paragraph" w:customStyle="1" w:styleId="BodyText24">
    <w:name w:val="Body Text 24"/>
    <w:basedOn w:val="Norml"/>
    <w:uiPriority w:val="99"/>
    <w:qFormat/>
    <w:rsid w:val="00C47295"/>
    <w:pPr>
      <w:widowControl w:val="0"/>
      <w:spacing w:after="240"/>
      <w:jc w:val="both"/>
    </w:pPr>
    <w:rPr>
      <w:b/>
      <w:szCs w:val="20"/>
    </w:rPr>
  </w:style>
  <w:style w:type="paragraph" w:customStyle="1" w:styleId="mellklet0">
    <w:name w:val="mellklet"/>
    <w:basedOn w:val="Norml"/>
    <w:uiPriority w:val="99"/>
    <w:qFormat/>
    <w:rsid w:val="00C47295"/>
    <w:pPr>
      <w:keepNext/>
      <w:overflowPunct w:val="0"/>
      <w:autoSpaceDE w:val="0"/>
      <w:autoSpaceDN w:val="0"/>
      <w:spacing w:before="240" w:after="60"/>
      <w:jc w:val="center"/>
    </w:pPr>
    <w:rPr>
      <w:b/>
      <w:bCs/>
      <w:sz w:val="28"/>
      <w:szCs w:val="28"/>
    </w:rPr>
  </w:style>
  <w:style w:type="paragraph" w:customStyle="1" w:styleId="N">
    <w:name w:val="ÉN"/>
    <w:basedOn w:val="Norml"/>
    <w:uiPriority w:val="99"/>
    <w:qFormat/>
    <w:rsid w:val="00C47295"/>
    <w:pPr>
      <w:jc w:val="both"/>
    </w:pPr>
    <w:rPr>
      <w:sz w:val="26"/>
    </w:rPr>
  </w:style>
  <w:style w:type="paragraph" w:customStyle="1" w:styleId="bodytextindent2">
    <w:name w:val="bodytextindent2"/>
    <w:basedOn w:val="Norml"/>
    <w:uiPriority w:val="99"/>
    <w:qFormat/>
    <w:rsid w:val="00C47295"/>
    <w:pPr>
      <w:spacing w:before="100" w:beforeAutospacing="1" w:after="100" w:afterAutospacing="1"/>
    </w:pPr>
  </w:style>
  <w:style w:type="paragraph" w:customStyle="1" w:styleId="Felsorols1">
    <w:name w:val="Felsorolás1"/>
    <w:basedOn w:val="Norml"/>
    <w:uiPriority w:val="99"/>
    <w:qFormat/>
    <w:rsid w:val="00C47295"/>
    <w:pPr>
      <w:widowControl w:val="0"/>
      <w:numPr>
        <w:numId w:val="7"/>
      </w:numPr>
      <w:spacing w:after="120"/>
      <w:ind w:right="170"/>
      <w:contextualSpacing/>
      <w:jc w:val="both"/>
    </w:pPr>
    <w:rPr>
      <w:rFonts w:ascii="Garamond" w:hAnsi="Garamond"/>
      <w:sz w:val="22"/>
    </w:rPr>
  </w:style>
  <w:style w:type="paragraph" w:customStyle="1" w:styleId="Dokumentumtrkp11">
    <w:name w:val="Dokumentumtérkép11"/>
    <w:basedOn w:val="Norml"/>
    <w:uiPriority w:val="99"/>
    <w:qFormat/>
    <w:rsid w:val="00C4729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  <w:szCs w:val="20"/>
    </w:rPr>
  </w:style>
  <w:style w:type="paragraph" w:customStyle="1" w:styleId="Szvegtrzs311">
    <w:name w:val="Szövegtörzs 311"/>
    <w:basedOn w:val="Norml"/>
    <w:uiPriority w:val="99"/>
    <w:qFormat/>
    <w:rsid w:val="00C47295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paragraph" w:customStyle="1" w:styleId="Szvegblokk11">
    <w:name w:val="Szövegblokk1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851" w:right="476"/>
      <w:jc w:val="both"/>
    </w:pPr>
    <w:rPr>
      <w:rFonts w:ascii="Arial" w:hAnsi="Arial"/>
      <w:szCs w:val="20"/>
    </w:rPr>
  </w:style>
  <w:style w:type="paragraph" w:customStyle="1" w:styleId="Szvegtrzsbehzssal211">
    <w:name w:val="Szövegtörzs behúzással 21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customStyle="1" w:styleId="Szvegtrzsbehzssal311">
    <w:name w:val="Szövegtörzs behúzással 311"/>
    <w:basedOn w:val="Norml"/>
    <w:uiPriority w:val="99"/>
    <w:qFormat/>
    <w:rsid w:val="00C47295"/>
    <w:pPr>
      <w:overflowPunct w:val="0"/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sakszveg11">
    <w:name w:val="Csak szöveg11"/>
    <w:basedOn w:val="Norml"/>
    <w:uiPriority w:val="99"/>
    <w:qFormat/>
    <w:rsid w:val="00C47295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harCharCharCharCharChar6">
    <w:name w:val="Char Char Char Char Char Char6"/>
    <w:basedOn w:val="Norml"/>
    <w:uiPriority w:val="99"/>
    <w:qFormat/>
    <w:rsid w:val="00C47295"/>
    <w:pPr>
      <w:numPr>
        <w:ilvl w:val="1"/>
        <w:numId w:val="15"/>
      </w:numPr>
      <w:tabs>
        <w:tab w:val="clear" w:pos="576"/>
      </w:tabs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uiPriority w:val="99"/>
    <w:qFormat/>
    <w:rsid w:val="00C472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andardChar">
    <w:name w:val="standard Char"/>
    <w:link w:val="standard"/>
    <w:uiPriority w:val="99"/>
    <w:locked/>
    <w:rsid w:val="00C47295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qFormat/>
    <w:rsid w:val="00C47295"/>
    <w:rPr>
      <w:rFonts w:ascii="&amp;#39" w:eastAsiaTheme="minorHAnsi" w:hAnsi="&amp;#39" w:cstheme="minorBidi"/>
      <w:lang w:eastAsia="en-US"/>
    </w:rPr>
  </w:style>
  <w:style w:type="character" w:customStyle="1" w:styleId="Stlus7Char">
    <w:name w:val="Stílus7 Char"/>
    <w:link w:val="Stlus7"/>
    <w:uiPriority w:val="99"/>
    <w:locked/>
    <w:rsid w:val="00C47295"/>
    <w:rPr>
      <w:rFonts w:ascii="Frutiger Linotype" w:hAnsi="Frutiger Linotype"/>
      <w:b/>
      <w:sz w:val="28"/>
      <w:szCs w:val="24"/>
    </w:rPr>
  </w:style>
  <w:style w:type="paragraph" w:customStyle="1" w:styleId="Stlus7">
    <w:name w:val="Stílus7"/>
    <w:basedOn w:val="Norml"/>
    <w:link w:val="Stlus7Char"/>
    <w:uiPriority w:val="99"/>
    <w:qFormat/>
    <w:rsid w:val="00C47295"/>
    <w:pPr>
      <w:numPr>
        <w:ilvl w:val="1"/>
        <w:numId w:val="9"/>
      </w:numPr>
      <w:autoSpaceDE w:val="0"/>
      <w:autoSpaceDN w:val="0"/>
      <w:spacing w:before="360" w:after="720"/>
      <w:jc w:val="center"/>
      <w:outlineLvl w:val="1"/>
    </w:pPr>
    <w:rPr>
      <w:rFonts w:ascii="Frutiger Linotype" w:eastAsiaTheme="minorHAnsi" w:hAnsi="Frutiger Linotype" w:cstheme="minorBidi"/>
      <w:b/>
      <w:sz w:val="28"/>
      <w:lang w:eastAsia="en-US"/>
    </w:rPr>
  </w:style>
  <w:style w:type="paragraph" w:customStyle="1" w:styleId="Szvegtrzs25">
    <w:name w:val="Szövegtörzs 25"/>
    <w:basedOn w:val="Norml"/>
    <w:uiPriority w:val="99"/>
    <w:qFormat/>
    <w:rsid w:val="00C47295"/>
    <w:pPr>
      <w:tabs>
        <w:tab w:val="left" w:pos="2410"/>
      </w:tabs>
      <w:overflowPunct w:val="0"/>
      <w:autoSpaceDE w:val="0"/>
      <w:autoSpaceDN w:val="0"/>
      <w:adjustRightInd w:val="0"/>
      <w:ind w:left="284"/>
      <w:jc w:val="both"/>
    </w:pPr>
    <w:rPr>
      <w:szCs w:val="20"/>
    </w:rPr>
  </w:style>
  <w:style w:type="character" w:customStyle="1" w:styleId="Cm4Char">
    <w:name w:val="Cím4 Char"/>
    <w:link w:val="Cm4"/>
    <w:uiPriority w:val="99"/>
    <w:locked/>
    <w:rsid w:val="00C47295"/>
    <w:rPr>
      <w:rFonts w:ascii="Frutiger Linotype" w:hAnsi="Frutiger Linotype"/>
      <w:b/>
    </w:rPr>
  </w:style>
  <w:style w:type="paragraph" w:customStyle="1" w:styleId="Cm4">
    <w:name w:val="Cím4"/>
    <w:link w:val="Cm4Char"/>
    <w:uiPriority w:val="99"/>
    <w:qFormat/>
    <w:rsid w:val="00C47295"/>
    <w:pPr>
      <w:autoSpaceDE w:val="0"/>
      <w:autoSpaceDN w:val="0"/>
      <w:spacing w:before="120" w:after="240" w:line="240" w:lineRule="auto"/>
      <w:jc w:val="center"/>
      <w:outlineLvl w:val="1"/>
    </w:pPr>
    <w:rPr>
      <w:rFonts w:ascii="Frutiger Linotype" w:hAnsi="Frutiger Linotype"/>
      <w:b/>
    </w:rPr>
  </w:style>
  <w:style w:type="paragraph" w:customStyle="1" w:styleId="CharCharCharCharCharChar5">
    <w:name w:val="Char Char Char Char Char Char5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4">
    <w:name w:val="Char Char Char Char Char Char4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3">
    <w:name w:val="Char Char Char Char Char Char3"/>
    <w:basedOn w:val="Norml"/>
    <w:uiPriority w:val="99"/>
    <w:qFormat/>
    <w:rsid w:val="00C47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l1">
    <w:name w:val="Normál 1"/>
    <w:basedOn w:val="Norml"/>
    <w:uiPriority w:val="99"/>
    <w:qFormat/>
    <w:rsid w:val="00C47295"/>
    <w:pPr>
      <w:spacing w:after="120" w:line="360" w:lineRule="auto"/>
      <w:jc w:val="both"/>
    </w:pPr>
    <w:rPr>
      <w:szCs w:val="20"/>
      <w:lang w:eastAsia="en-US"/>
    </w:rPr>
  </w:style>
  <w:style w:type="paragraph" w:customStyle="1" w:styleId="CharCharCharCharCharChar2">
    <w:name w:val="Char Char Char Char Char Char2"/>
    <w:basedOn w:val="Norml"/>
    <w:uiPriority w:val="99"/>
    <w:qFormat/>
    <w:rsid w:val="00C47295"/>
    <w:pPr>
      <w:numPr>
        <w:numId w:val="17"/>
      </w:numPr>
      <w:tabs>
        <w:tab w:val="clear" w:pos="850"/>
      </w:tabs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harCharCharCharCharChar1">
    <w:name w:val="Char Char Char Char Char Char1"/>
    <w:basedOn w:val="Norml"/>
    <w:uiPriority w:val="99"/>
    <w:qFormat/>
    <w:rsid w:val="00C47295"/>
    <w:pPr>
      <w:numPr>
        <w:numId w:val="18"/>
      </w:numPr>
      <w:tabs>
        <w:tab w:val="clear" w:pos="1417"/>
      </w:tabs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character" w:customStyle="1" w:styleId="NormalBoldChar">
    <w:name w:val="NormalBold Char"/>
    <w:link w:val="NormalBold"/>
    <w:locked/>
    <w:rsid w:val="00C47295"/>
    <w:rPr>
      <w:b/>
      <w:sz w:val="24"/>
      <w:lang w:eastAsia="en-GB"/>
    </w:rPr>
  </w:style>
  <w:style w:type="paragraph" w:customStyle="1" w:styleId="NormalBold">
    <w:name w:val="NormalBold"/>
    <w:basedOn w:val="Norml"/>
    <w:link w:val="NormalBoldChar"/>
    <w:qFormat/>
    <w:rsid w:val="00C47295"/>
    <w:pPr>
      <w:widowControl w:val="0"/>
      <w:numPr>
        <w:ilvl w:val="1"/>
        <w:numId w:val="19"/>
      </w:numPr>
      <w:tabs>
        <w:tab w:val="clear" w:pos="850"/>
      </w:tabs>
      <w:ind w:left="0" w:firstLine="0"/>
    </w:pPr>
    <w:rPr>
      <w:rFonts w:asciiTheme="minorHAnsi" w:eastAsiaTheme="minorHAnsi" w:hAnsiTheme="minorHAnsi" w:cstheme="minorBidi"/>
      <w:b/>
      <w:szCs w:val="22"/>
      <w:lang w:eastAsia="en-GB"/>
    </w:rPr>
  </w:style>
  <w:style w:type="paragraph" w:customStyle="1" w:styleId="Text1">
    <w:name w:val="Text 1"/>
    <w:basedOn w:val="Norml"/>
    <w:uiPriority w:val="99"/>
    <w:qFormat/>
    <w:rsid w:val="00C47295"/>
    <w:pPr>
      <w:numPr>
        <w:ilvl w:val="2"/>
        <w:numId w:val="19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"/>
    <w:uiPriority w:val="99"/>
    <w:qFormat/>
    <w:rsid w:val="00C47295"/>
    <w:pPr>
      <w:numPr>
        <w:ilvl w:val="3"/>
        <w:numId w:val="19"/>
      </w:numPr>
      <w:tabs>
        <w:tab w:val="clear" w:pos="850"/>
      </w:tabs>
      <w:spacing w:before="120" w:after="120"/>
      <w:ind w:left="0" w:firstLine="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l"/>
    <w:uiPriority w:val="99"/>
    <w:qFormat/>
    <w:rsid w:val="00C47295"/>
    <w:pPr>
      <w:tabs>
        <w:tab w:val="num" w:pos="1267"/>
      </w:tabs>
      <w:spacing w:before="120" w:after="120"/>
      <w:ind w:left="1267" w:hanging="34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l"/>
    <w:uiPriority w:val="99"/>
    <w:qFormat/>
    <w:rsid w:val="00C47295"/>
    <w:pPr>
      <w:spacing w:before="120" w:after="120"/>
      <w:ind w:left="360" w:hanging="36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"/>
    <w:next w:val="Text1"/>
    <w:uiPriority w:val="99"/>
    <w:qFormat/>
    <w:rsid w:val="00C47295"/>
    <w:pPr>
      <w:spacing w:before="120" w:after="120"/>
      <w:ind w:left="1287" w:hanging="36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"/>
    <w:next w:val="Text1"/>
    <w:uiPriority w:val="99"/>
    <w:qFormat/>
    <w:rsid w:val="00C47295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"/>
    <w:next w:val="Text1"/>
    <w:uiPriority w:val="99"/>
    <w:qFormat/>
    <w:rsid w:val="00C47295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"/>
    <w:next w:val="Text1"/>
    <w:uiPriority w:val="99"/>
    <w:qFormat/>
    <w:rsid w:val="00C47295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"/>
    <w:next w:val="Norml"/>
    <w:uiPriority w:val="99"/>
    <w:qFormat/>
    <w:rsid w:val="00C4729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uiPriority w:val="99"/>
    <w:qFormat/>
    <w:rsid w:val="00C4729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uiPriority w:val="99"/>
    <w:qFormat/>
    <w:rsid w:val="00C472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uiPriority w:val="99"/>
    <w:qFormat/>
    <w:rsid w:val="00C47295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NormlWeb1">
    <w:name w:val="Normál (Web)1"/>
    <w:basedOn w:val="Norml"/>
    <w:uiPriority w:val="99"/>
    <w:qFormat/>
    <w:rsid w:val="00C47295"/>
    <w:pPr>
      <w:widowControl w:val="0"/>
      <w:suppressAutoHyphens/>
      <w:spacing w:before="100" w:after="100"/>
    </w:pPr>
    <w:rPr>
      <w:rFonts w:eastAsia="Calibri"/>
      <w:color w:val="000000"/>
      <w:kern w:val="2"/>
    </w:rPr>
  </w:style>
  <w:style w:type="paragraph" w:customStyle="1" w:styleId="Faxlfeje">
    <w:name w:val="Fax élőfeje"/>
    <w:basedOn w:val="Norml"/>
    <w:uiPriority w:val="99"/>
    <w:qFormat/>
    <w:rsid w:val="00C47295"/>
    <w:pPr>
      <w:spacing w:before="120" w:after="60"/>
      <w:jc w:val="both"/>
    </w:pPr>
    <w:rPr>
      <w:sz w:val="16"/>
      <w:szCs w:val="20"/>
      <w:lang w:eastAsia="en-US"/>
    </w:rPr>
  </w:style>
  <w:style w:type="paragraph" w:customStyle="1" w:styleId="Cmsor2mellklet">
    <w:name w:val="Címsor 2 melléklet"/>
    <w:basedOn w:val="Cmsor2"/>
    <w:uiPriority w:val="99"/>
    <w:qFormat/>
    <w:rsid w:val="00C47295"/>
    <w:pPr>
      <w:keepLines/>
      <w:numPr>
        <w:numId w:val="20"/>
      </w:numPr>
      <w:spacing w:before="360" w:after="240"/>
      <w:ind w:left="360"/>
      <w:jc w:val="center"/>
    </w:pPr>
    <w:rPr>
      <w:rFonts w:ascii="Times New Roman" w:hAnsi="Times New Roman"/>
      <w:i w:val="0"/>
      <w:iCs w:val="0"/>
      <w:sz w:val="32"/>
      <w:szCs w:val="26"/>
      <w:lang w:eastAsia="en-US"/>
    </w:rPr>
  </w:style>
  <w:style w:type="paragraph" w:customStyle="1" w:styleId="Cmsor2mellkletek">
    <w:name w:val="Címsor 2 mellékletek"/>
    <w:basedOn w:val="Cmsor2"/>
    <w:next w:val="Norml"/>
    <w:uiPriority w:val="99"/>
    <w:qFormat/>
    <w:rsid w:val="00C47295"/>
    <w:pPr>
      <w:keepLines/>
      <w:pageBreakBefore/>
      <w:spacing w:before="360" w:after="240"/>
      <w:ind w:left="360" w:hanging="360"/>
      <w:jc w:val="center"/>
    </w:pPr>
    <w:rPr>
      <w:rFonts w:ascii="Times New Roman" w:hAnsi="Times New Roman"/>
      <w:i w:val="0"/>
      <w:iCs w:val="0"/>
      <w:sz w:val="32"/>
      <w:szCs w:val="26"/>
      <w:lang w:eastAsia="en-US"/>
    </w:rPr>
  </w:style>
  <w:style w:type="paragraph" w:customStyle="1" w:styleId="BlockText1">
    <w:name w:val="Block Text1"/>
    <w:basedOn w:val="Norml"/>
    <w:uiPriority w:val="99"/>
    <w:qFormat/>
    <w:rsid w:val="00C47295"/>
    <w:pPr>
      <w:ind w:left="851" w:right="476"/>
      <w:jc w:val="both"/>
    </w:pPr>
    <w:rPr>
      <w:rFonts w:ascii="Arial" w:hAnsi="Arial"/>
      <w:noProof/>
      <w:szCs w:val="20"/>
    </w:rPr>
  </w:style>
  <w:style w:type="paragraph" w:customStyle="1" w:styleId="BodyTextIndent21">
    <w:name w:val="Body Text Indent 21"/>
    <w:basedOn w:val="Norml"/>
    <w:uiPriority w:val="99"/>
    <w:qFormat/>
    <w:rsid w:val="00C47295"/>
    <w:pPr>
      <w:spacing w:before="120"/>
      <w:ind w:firstLine="708"/>
      <w:jc w:val="both"/>
    </w:pPr>
    <w:rPr>
      <w:szCs w:val="20"/>
    </w:rPr>
  </w:style>
  <w:style w:type="paragraph" w:customStyle="1" w:styleId="BodyTextIndent31">
    <w:name w:val="Body Text Indent 31"/>
    <w:basedOn w:val="Norml"/>
    <w:uiPriority w:val="99"/>
    <w:qFormat/>
    <w:rsid w:val="00C47295"/>
    <w:pPr>
      <w:widowControl w:val="0"/>
      <w:tabs>
        <w:tab w:val="left" w:pos="1134"/>
      </w:tabs>
      <w:spacing w:before="40" w:after="40"/>
      <w:ind w:left="1134" w:hanging="425"/>
      <w:jc w:val="both"/>
    </w:pPr>
    <w:rPr>
      <w:szCs w:val="20"/>
    </w:rPr>
  </w:style>
  <w:style w:type="paragraph" w:customStyle="1" w:styleId="BodyText32">
    <w:name w:val="Body Text 32"/>
    <w:basedOn w:val="Norml"/>
    <w:uiPriority w:val="99"/>
    <w:qFormat/>
    <w:rsid w:val="00C47295"/>
    <w:pPr>
      <w:widowControl w:val="0"/>
      <w:spacing w:before="40" w:after="40"/>
    </w:pPr>
    <w:rPr>
      <w:szCs w:val="20"/>
    </w:rPr>
  </w:style>
  <w:style w:type="paragraph" w:customStyle="1" w:styleId="TurkA">
    <w:name w:val="TurkA"/>
    <w:basedOn w:val="Cmsor1"/>
    <w:autoRedefine/>
    <w:uiPriority w:val="99"/>
    <w:qFormat/>
    <w:rsid w:val="00C47295"/>
    <w:pPr>
      <w:keepNext w:val="0"/>
      <w:widowControl w:val="0"/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after="720"/>
      <w:ind w:left="1083" w:right="1281" w:hanging="181"/>
      <w:jc w:val="both"/>
    </w:pPr>
    <w:rPr>
      <w:rFonts w:ascii="Frutiger Linotype" w:hAnsi="Frutiger Linotype"/>
      <w:bCs w:val="0"/>
      <w:smallCaps/>
      <w:kern w:val="28"/>
      <w:lang w:val="en-US"/>
    </w:rPr>
  </w:style>
  <w:style w:type="paragraph" w:customStyle="1" w:styleId="msolistparagraph0">
    <w:name w:val="msolistparagraph"/>
    <w:basedOn w:val="Norml"/>
    <w:uiPriority w:val="99"/>
    <w:qFormat/>
    <w:rsid w:val="00C4729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lus10">
    <w:name w:val="Stílus 1"/>
    <w:basedOn w:val="Norml"/>
    <w:next w:val="Norml"/>
    <w:autoRedefine/>
    <w:uiPriority w:val="99"/>
    <w:qFormat/>
    <w:rsid w:val="00C47295"/>
    <w:pPr>
      <w:keepNext/>
      <w:spacing w:before="120" w:after="120"/>
      <w:jc w:val="both"/>
      <w:outlineLvl w:val="0"/>
    </w:pPr>
    <w:rPr>
      <w:b/>
      <w:smallCaps/>
      <w:sz w:val="26"/>
      <w:szCs w:val="26"/>
    </w:rPr>
  </w:style>
  <w:style w:type="paragraph" w:customStyle="1" w:styleId="Stlus20">
    <w:name w:val="Stílus 2"/>
    <w:basedOn w:val="Norml"/>
    <w:next w:val="Norml"/>
    <w:autoRedefine/>
    <w:uiPriority w:val="99"/>
    <w:qFormat/>
    <w:rsid w:val="00C47295"/>
    <w:pPr>
      <w:keepNext/>
      <w:spacing w:before="120" w:after="120"/>
      <w:jc w:val="both"/>
    </w:pPr>
    <w:rPr>
      <w:b/>
      <w:caps/>
      <w:sz w:val="26"/>
      <w:szCs w:val="26"/>
    </w:rPr>
  </w:style>
  <w:style w:type="paragraph" w:customStyle="1" w:styleId="Stlus3Char">
    <w:name w:val="Stílus 3 Char"/>
    <w:basedOn w:val="Norml"/>
    <w:next w:val="Norml"/>
    <w:autoRedefine/>
    <w:uiPriority w:val="99"/>
    <w:qFormat/>
    <w:rsid w:val="00C47295"/>
    <w:pPr>
      <w:keepNext/>
      <w:spacing w:before="120"/>
      <w:jc w:val="both"/>
    </w:pPr>
    <w:rPr>
      <w:b/>
      <w:sz w:val="26"/>
      <w:szCs w:val="26"/>
    </w:rPr>
  </w:style>
  <w:style w:type="paragraph" w:customStyle="1" w:styleId="Stlus13ptChar">
    <w:name w:val="Stílus 13 pt Char"/>
    <w:basedOn w:val="Norml"/>
    <w:next w:val="Norml"/>
    <w:uiPriority w:val="99"/>
    <w:qFormat/>
    <w:rsid w:val="00C47295"/>
    <w:pPr>
      <w:jc w:val="both"/>
    </w:pPr>
    <w:rPr>
      <w:sz w:val="26"/>
      <w:szCs w:val="26"/>
    </w:rPr>
  </w:style>
  <w:style w:type="paragraph" w:customStyle="1" w:styleId="Norml13">
    <w:name w:val="Normál13"/>
    <w:basedOn w:val="Norml"/>
    <w:autoRedefine/>
    <w:uiPriority w:val="99"/>
    <w:qFormat/>
    <w:rsid w:val="00C47295"/>
    <w:pPr>
      <w:overflowPunct w:val="0"/>
      <w:autoSpaceDE w:val="0"/>
      <w:autoSpaceDN w:val="0"/>
      <w:adjustRightInd w:val="0"/>
      <w:spacing w:before="40" w:after="40"/>
      <w:jc w:val="both"/>
    </w:pPr>
    <w:rPr>
      <w:sz w:val="26"/>
      <w:szCs w:val="26"/>
    </w:rPr>
  </w:style>
  <w:style w:type="paragraph" w:customStyle="1" w:styleId="Stlus3">
    <w:name w:val="Stílus3"/>
    <w:autoRedefine/>
    <w:uiPriority w:val="99"/>
    <w:qFormat/>
    <w:rsid w:val="00C47295"/>
    <w:pPr>
      <w:widowControl w:val="0"/>
      <w:tabs>
        <w:tab w:val="left" w:pos="284"/>
      </w:tabs>
      <w:spacing w:before="40" w:after="120" w:line="240" w:lineRule="auto"/>
      <w:jc w:val="center"/>
    </w:pPr>
    <w:rPr>
      <w:rFonts w:ascii="Frutiger Linotype" w:eastAsia="Times New Roman" w:hAnsi="Frutiger Linotype" w:cs="Times New Roman"/>
      <w:b/>
      <w:bCs/>
      <w:lang w:eastAsia="hu-HU"/>
    </w:rPr>
  </w:style>
  <w:style w:type="paragraph" w:customStyle="1" w:styleId="documentmap">
    <w:name w:val="documentmap"/>
    <w:basedOn w:val="Norml"/>
    <w:uiPriority w:val="99"/>
    <w:qFormat/>
    <w:rsid w:val="00C472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list1">
    <w:name w:val="bodylist1"/>
    <w:basedOn w:val="Norml"/>
    <w:uiPriority w:val="99"/>
    <w:qFormat/>
    <w:rsid w:val="00C47295"/>
    <w:pPr>
      <w:spacing w:before="40" w:after="40"/>
      <w:ind w:left="360" w:hanging="360"/>
      <w:jc w:val="both"/>
    </w:pPr>
  </w:style>
  <w:style w:type="paragraph" w:customStyle="1" w:styleId="erdekes">
    <w:name w:val="erdekes"/>
    <w:basedOn w:val="Norml"/>
    <w:uiPriority w:val="99"/>
    <w:qFormat/>
    <w:rsid w:val="00C47295"/>
    <w:pPr>
      <w:spacing w:before="120" w:after="120"/>
      <w:ind w:firstLine="709"/>
      <w:jc w:val="both"/>
    </w:pPr>
  </w:style>
  <w:style w:type="paragraph" w:customStyle="1" w:styleId="fontos">
    <w:name w:val="fontos"/>
    <w:basedOn w:val="Norml"/>
    <w:uiPriority w:val="99"/>
    <w:qFormat/>
    <w:rsid w:val="00C47295"/>
    <w:pPr>
      <w:ind w:left="357" w:hanging="357"/>
      <w:jc w:val="both"/>
    </w:pPr>
    <w:rPr>
      <w:b/>
      <w:bCs/>
    </w:rPr>
  </w:style>
  <w:style w:type="paragraph" w:customStyle="1" w:styleId="fejezetcim">
    <w:name w:val="fejezetcim"/>
    <w:basedOn w:val="Norml"/>
    <w:uiPriority w:val="99"/>
    <w:qFormat/>
    <w:rsid w:val="00C47295"/>
    <w:pPr>
      <w:spacing w:before="120" w:after="240"/>
      <w:jc w:val="both"/>
    </w:pPr>
    <w:rPr>
      <w:b/>
      <w:bCs/>
    </w:rPr>
  </w:style>
  <w:style w:type="paragraph" w:customStyle="1" w:styleId="mgj">
    <w:name w:val="mgj"/>
    <w:basedOn w:val="Norml"/>
    <w:uiPriority w:val="99"/>
    <w:qFormat/>
    <w:rsid w:val="00C47295"/>
    <w:pPr>
      <w:ind w:left="717" w:hanging="357"/>
      <w:jc w:val="both"/>
    </w:pPr>
    <w:rPr>
      <w:sz w:val="20"/>
      <w:szCs w:val="20"/>
    </w:rPr>
  </w:style>
  <w:style w:type="paragraph" w:customStyle="1" w:styleId="bodytext20">
    <w:name w:val="bodytext20"/>
    <w:basedOn w:val="Norml"/>
    <w:uiPriority w:val="99"/>
    <w:qFormat/>
    <w:rsid w:val="00C47295"/>
    <w:pPr>
      <w:jc w:val="both"/>
    </w:pPr>
    <w:rPr>
      <w:rFonts w:ascii="Arial" w:hAnsi="Arial" w:cs="Arial"/>
      <w:sz w:val="20"/>
      <w:szCs w:val="20"/>
    </w:rPr>
  </w:style>
  <w:style w:type="paragraph" w:customStyle="1" w:styleId="p">
    <w:name w:val="p"/>
    <w:basedOn w:val="Norml"/>
    <w:uiPriority w:val="99"/>
    <w:qFormat/>
    <w:rsid w:val="00C47295"/>
    <w:pPr>
      <w:ind w:left="567"/>
      <w:jc w:val="both"/>
    </w:pPr>
    <w:rPr>
      <w:rFonts w:ascii="FuturaT" w:hAnsi="FuturaT"/>
      <w:sz w:val="22"/>
      <w:szCs w:val="22"/>
    </w:rPr>
  </w:style>
  <w:style w:type="paragraph" w:customStyle="1" w:styleId="texta">
    <w:name w:val="texta"/>
    <w:basedOn w:val="Norml"/>
    <w:uiPriority w:val="99"/>
    <w:qFormat/>
    <w:rsid w:val="00C47295"/>
    <w:pPr>
      <w:spacing w:before="40" w:after="40"/>
      <w:ind w:left="360" w:hanging="360"/>
      <w:jc w:val="both"/>
    </w:pPr>
  </w:style>
  <w:style w:type="paragraph" w:customStyle="1" w:styleId="bodytext210">
    <w:name w:val="bodytext21"/>
    <w:basedOn w:val="Norml"/>
    <w:uiPriority w:val="99"/>
    <w:qFormat/>
    <w:rsid w:val="00C47295"/>
    <w:pPr>
      <w:ind w:left="435"/>
      <w:jc w:val="both"/>
    </w:pPr>
  </w:style>
  <w:style w:type="paragraph" w:customStyle="1" w:styleId="bodytextindent3">
    <w:name w:val="bodytextindent3"/>
    <w:basedOn w:val="Norml"/>
    <w:uiPriority w:val="99"/>
    <w:qFormat/>
    <w:rsid w:val="00C47295"/>
    <w:pPr>
      <w:ind w:left="435"/>
      <w:jc w:val="both"/>
    </w:pPr>
    <w:rPr>
      <w:rFonts w:ascii="Courier" w:hAnsi="Courier"/>
    </w:rPr>
  </w:style>
  <w:style w:type="paragraph" w:customStyle="1" w:styleId="blocktext">
    <w:name w:val="blocktext"/>
    <w:basedOn w:val="Norml"/>
    <w:uiPriority w:val="99"/>
    <w:qFormat/>
    <w:rsid w:val="00C47295"/>
    <w:pPr>
      <w:ind w:left="851" w:right="476"/>
      <w:jc w:val="both"/>
    </w:pPr>
    <w:rPr>
      <w:rFonts w:ascii="Arial" w:hAnsi="Arial" w:cs="Arial"/>
    </w:rPr>
  </w:style>
  <w:style w:type="paragraph" w:customStyle="1" w:styleId="szoveg">
    <w:name w:val="szoveg"/>
    <w:basedOn w:val="Norml"/>
    <w:uiPriority w:val="99"/>
    <w:qFormat/>
    <w:rsid w:val="00C47295"/>
    <w:pPr>
      <w:spacing w:after="120"/>
      <w:jc w:val="both"/>
    </w:pPr>
  </w:style>
  <w:style w:type="paragraph" w:customStyle="1" w:styleId="lista">
    <w:name w:val="lista"/>
    <w:basedOn w:val="Norml"/>
    <w:uiPriority w:val="99"/>
    <w:qFormat/>
    <w:rsid w:val="00C47295"/>
    <w:pPr>
      <w:spacing w:after="120"/>
      <w:ind w:left="568" w:hanging="284"/>
      <w:jc w:val="both"/>
    </w:pPr>
  </w:style>
  <w:style w:type="paragraph" w:customStyle="1" w:styleId="listatermek">
    <w:name w:val="listatermek"/>
    <w:basedOn w:val="Norml"/>
    <w:uiPriority w:val="99"/>
    <w:qFormat/>
    <w:rsid w:val="00C47295"/>
    <w:pPr>
      <w:ind w:left="1080" w:hanging="360"/>
    </w:pPr>
    <w:rPr>
      <w:i/>
      <w:iCs/>
    </w:rPr>
  </w:style>
  <w:style w:type="paragraph" w:customStyle="1" w:styleId="bodytextindent20">
    <w:name w:val="bodytextindent20"/>
    <w:basedOn w:val="Norml"/>
    <w:uiPriority w:val="99"/>
    <w:qFormat/>
    <w:rsid w:val="00C47295"/>
    <w:pPr>
      <w:ind w:left="426" w:hanging="426"/>
      <w:jc w:val="both"/>
    </w:pPr>
    <w:rPr>
      <w:rFonts w:ascii="Courier" w:hAnsi="Courier"/>
      <w:b/>
      <w:bCs/>
    </w:rPr>
  </w:style>
  <w:style w:type="paragraph" w:customStyle="1" w:styleId="bodytextindent30">
    <w:name w:val="bodytextindent30"/>
    <w:basedOn w:val="Norml"/>
    <w:uiPriority w:val="99"/>
    <w:qFormat/>
    <w:rsid w:val="00C47295"/>
    <w:pPr>
      <w:ind w:left="426"/>
    </w:pPr>
  </w:style>
  <w:style w:type="paragraph" w:customStyle="1" w:styleId="intendbullett">
    <w:name w:val="intendbullett"/>
    <w:basedOn w:val="Norml"/>
    <w:uiPriority w:val="99"/>
    <w:qFormat/>
    <w:rsid w:val="00C47295"/>
    <w:pPr>
      <w:spacing w:before="120" w:after="60"/>
      <w:ind w:left="360" w:hanging="360"/>
      <w:jc w:val="both"/>
    </w:pPr>
  </w:style>
  <w:style w:type="paragraph" w:customStyle="1" w:styleId="stlus11">
    <w:name w:val="stlus1"/>
    <w:basedOn w:val="Norml"/>
    <w:uiPriority w:val="99"/>
    <w:qFormat/>
    <w:rsid w:val="00C47295"/>
    <w:pPr>
      <w:jc w:val="both"/>
    </w:pPr>
  </w:style>
  <w:style w:type="paragraph" w:customStyle="1" w:styleId="norml10">
    <w:name w:val="norml1"/>
    <w:basedOn w:val="Norml"/>
    <w:uiPriority w:val="99"/>
    <w:qFormat/>
    <w:rsid w:val="00C47295"/>
    <w:pPr>
      <w:spacing w:before="40" w:after="40"/>
      <w:jc w:val="both"/>
    </w:pPr>
  </w:style>
  <w:style w:type="paragraph" w:customStyle="1" w:styleId="definitionterm0">
    <w:name w:val="definitionterm"/>
    <w:basedOn w:val="Norml"/>
    <w:uiPriority w:val="99"/>
    <w:qFormat/>
    <w:rsid w:val="00C47295"/>
    <w:pPr>
      <w:jc w:val="both"/>
    </w:pPr>
  </w:style>
  <w:style w:type="paragraph" w:customStyle="1" w:styleId="bodytext3">
    <w:name w:val="bodytext3"/>
    <w:basedOn w:val="Norml"/>
    <w:uiPriority w:val="99"/>
    <w:qFormat/>
    <w:rsid w:val="00C47295"/>
    <w:pPr>
      <w:jc w:val="center"/>
    </w:pPr>
    <w:rPr>
      <w:b/>
      <w:bCs/>
      <w:sz w:val="28"/>
      <w:szCs w:val="28"/>
    </w:rPr>
  </w:style>
  <w:style w:type="paragraph" w:customStyle="1" w:styleId="tompa">
    <w:name w:val="tompa"/>
    <w:basedOn w:val="Norml"/>
    <w:uiPriority w:val="99"/>
    <w:qFormat/>
    <w:rsid w:val="00C47295"/>
    <w:pPr>
      <w:spacing w:line="440" w:lineRule="atLeast"/>
    </w:pPr>
    <w:rPr>
      <w:rFonts w:ascii="Courier" w:hAnsi="Courier"/>
    </w:rPr>
  </w:style>
  <w:style w:type="paragraph" w:customStyle="1" w:styleId="3fels-kieng">
    <w:name w:val="3fels-kieng"/>
    <w:basedOn w:val="Norml"/>
    <w:uiPriority w:val="99"/>
    <w:qFormat/>
    <w:rsid w:val="00C47295"/>
    <w:pPr>
      <w:jc w:val="both"/>
    </w:pPr>
  </w:style>
  <w:style w:type="paragraph" w:customStyle="1" w:styleId="cm1">
    <w:name w:val="cm"/>
    <w:basedOn w:val="Norml"/>
    <w:uiPriority w:val="99"/>
    <w:qFormat/>
    <w:rsid w:val="00C47295"/>
    <w:pPr>
      <w:spacing w:line="360" w:lineRule="auto"/>
      <w:jc w:val="center"/>
    </w:pPr>
    <w:rPr>
      <w:rFonts w:ascii="Hun Swiss" w:hAnsi="Hun Swiss"/>
      <w:b/>
      <w:bCs/>
      <w:sz w:val="28"/>
      <w:szCs w:val="28"/>
    </w:rPr>
  </w:style>
  <w:style w:type="paragraph" w:customStyle="1" w:styleId="szov">
    <w:name w:val="szov"/>
    <w:basedOn w:val="Norml"/>
    <w:uiPriority w:val="99"/>
    <w:qFormat/>
    <w:rsid w:val="00C47295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customStyle="1" w:styleId="cmsor114pt">
    <w:name w:val="cmsor114pt"/>
    <w:basedOn w:val="Norml"/>
    <w:uiPriority w:val="99"/>
    <w:qFormat/>
    <w:rsid w:val="00C47295"/>
    <w:pPr>
      <w:keepNext/>
      <w:jc w:val="center"/>
    </w:pPr>
    <w:rPr>
      <w:sz w:val="28"/>
      <w:szCs w:val="28"/>
      <w:u w:val="single"/>
    </w:rPr>
  </w:style>
  <w:style w:type="paragraph" w:customStyle="1" w:styleId="Cmsor">
    <w:name w:val="Címsor"/>
    <w:basedOn w:val="Norml"/>
    <w:next w:val="Szvegtrzs"/>
    <w:uiPriority w:val="99"/>
    <w:qFormat/>
    <w:rsid w:val="00C4729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rgymutat">
    <w:name w:val="Tárgymutató"/>
    <w:basedOn w:val="Norml"/>
    <w:uiPriority w:val="99"/>
    <w:qFormat/>
    <w:rsid w:val="00C47295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Kpalrs2">
    <w:name w:val="Képaláírás2"/>
    <w:basedOn w:val="Norml"/>
    <w:uiPriority w:val="99"/>
    <w:qFormat/>
    <w:rsid w:val="00C4729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Kpalrs1">
    <w:name w:val="Képaláírás1"/>
    <w:basedOn w:val="Norml"/>
    <w:uiPriority w:val="99"/>
    <w:qFormat/>
    <w:rsid w:val="00C4729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Tblzattartalom">
    <w:name w:val="Táblázattartalom"/>
    <w:basedOn w:val="Norml"/>
    <w:uiPriority w:val="99"/>
    <w:qFormat/>
    <w:rsid w:val="00C4729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fejlc">
    <w:name w:val="Táblázatfejléc"/>
    <w:basedOn w:val="Tblzattartalom"/>
    <w:uiPriority w:val="99"/>
    <w:qFormat/>
    <w:rsid w:val="00C47295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qFormat/>
    <w:rsid w:val="00C47295"/>
    <w:pPr>
      <w:suppressAutoHyphens/>
      <w:spacing w:before="0" w:line="276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Norml"/>
    <w:uiPriority w:val="99"/>
    <w:qFormat/>
    <w:rsid w:val="00C47295"/>
    <w:pPr>
      <w:spacing w:before="280" w:after="119" w:line="276" w:lineRule="auto"/>
    </w:pPr>
    <w:rPr>
      <w:rFonts w:ascii="Calibri" w:hAnsi="Calibri"/>
      <w:color w:val="000000"/>
      <w:sz w:val="22"/>
      <w:szCs w:val="22"/>
      <w:lang w:eastAsia="zh-CN"/>
    </w:rPr>
  </w:style>
  <w:style w:type="paragraph" w:customStyle="1" w:styleId="Szvegtrzsbehzssal22">
    <w:name w:val="Szövegtörzs behúzással 22"/>
    <w:basedOn w:val="Norml"/>
    <w:uiPriority w:val="99"/>
    <w:qFormat/>
    <w:rsid w:val="00C47295"/>
    <w:pPr>
      <w:widowControl w:val="0"/>
      <w:ind w:left="567"/>
      <w:jc w:val="both"/>
    </w:pPr>
    <w:rPr>
      <w:rFonts w:ascii="Frutiger Linotype" w:hAnsi="Frutiger Linotype"/>
      <w:sz w:val="20"/>
      <w:szCs w:val="20"/>
    </w:rPr>
  </w:style>
  <w:style w:type="paragraph" w:customStyle="1" w:styleId="NoSpacing1">
    <w:name w:val="No Spacing1"/>
    <w:uiPriority w:val="99"/>
    <w:qFormat/>
    <w:rsid w:val="00C472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nembold">
    <w:name w:val="x.x nem bold"/>
    <w:basedOn w:val="Norml"/>
    <w:uiPriority w:val="99"/>
    <w:qFormat/>
    <w:rsid w:val="00C47295"/>
    <w:pPr>
      <w:tabs>
        <w:tab w:val="right" w:pos="8789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xl24">
    <w:name w:val="xl24"/>
    <w:basedOn w:val="Norml"/>
    <w:uiPriority w:val="99"/>
    <w:qFormat/>
    <w:rsid w:val="00C4729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26">
    <w:name w:val="xl26"/>
    <w:basedOn w:val="Norml"/>
    <w:uiPriority w:val="99"/>
    <w:qFormat/>
    <w:rsid w:val="00C47295"/>
    <w:pPr>
      <w:pBdr>
        <w:left w:val="single" w:sz="4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28">
    <w:name w:val="xl28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29">
    <w:name w:val="xl29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2"/>
      <w:szCs w:val="22"/>
    </w:rPr>
  </w:style>
  <w:style w:type="paragraph" w:customStyle="1" w:styleId="xl30">
    <w:name w:val="xl30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1">
    <w:name w:val="xl31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2">
    <w:name w:val="xl32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3">
    <w:name w:val="xl33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4">
    <w:name w:val="xl34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2"/>
      <w:szCs w:val="22"/>
    </w:rPr>
  </w:style>
  <w:style w:type="paragraph" w:customStyle="1" w:styleId="xl35">
    <w:name w:val="xl35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7">
    <w:name w:val="xl37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2"/>
      <w:szCs w:val="22"/>
    </w:rPr>
  </w:style>
  <w:style w:type="paragraph" w:customStyle="1" w:styleId="xl38">
    <w:name w:val="xl38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9">
    <w:name w:val="xl39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40">
    <w:name w:val="xl40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2"/>
      <w:szCs w:val="22"/>
    </w:rPr>
  </w:style>
  <w:style w:type="paragraph" w:customStyle="1" w:styleId="xl41">
    <w:name w:val="xl41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2"/>
      <w:szCs w:val="22"/>
    </w:rPr>
  </w:style>
  <w:style w:type="paragraph" w:customStyle="1" w:styleId="xl42">
    <w:name w:val="xl42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2"/>
      <w:szCs w:val="22"/>
    </w:rPr>
  </w:style>
  <w:style w:type="paragraph" w:customStyle="1" w:styleId="xl43">
    <w:name w:val="xl43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4">
    <w:name w:val="xl44"/>
    <w:basedOn w:val="Norml"/>
    <w:uiPriority w:val="99"/>
    <w:qFormat/>
    <w:rsid w:val="00C47295"/>
    <w:pPr>
      <w:pBdr>
        <w:left w:val="single" w:sz="4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5">
    <w:name w:val="xl45"/>
    <w:basedOn w:val="Norml"/>
    <w:uiPriority w:val="99"/>
    <w:qFormat/>
    <w:rsid w:val="00C47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46">
    <w:name w:val="xl46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7">
    <w:name w:val="xl47"/>
    <w:basedOn w:val="Norml"/>
    <w:uiPriority w:val="99"/>
    <w:qFormat/>
    <w:rsid w:val="00C47295"/>
    <w:pPr>
      <w:pBdr>
        <w:left w:val="single" w:sz="4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cmChar0">
    <w:name w:val="cím Char"/>
    <w:basedOn w:val="Norml"/>
    <w:next w:val="Norml"/>
    <w:uiPriority w:val="99"/>
    <w:qFormat/>
    <w:rsid w:val="00C4729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Hun Swiss" w:hAnsi="Hun Swiss" w:cs="Hun Swiss"/>
      <w:b/>
      <w:bCs/>
      <w:sz w:val="28"/>
      <w:szCs w:val="28"/>
    </w:rPr>
  </w:style>
  <w:style w:type="paragraph" w:customStyle="1" w:styleId="DefinitionList">
    <w:name w:val="Definition List"/>
    <w:basedOn w:val="Norml"/>
    <w:next w:val="Norml"/>
    <w:uiPriority w:val="99"/>
    <w:qFormat/>
    <w:rsid w:val="00C47295"/>
    <w:pPr>
      <w:ind w:left="360"/>
      <w:jc w:val="both"/>
    </w:pPr>
  </w:style>
  <w:style w:type="paragraph" w:customStyle="1" w:styleId="rub20">
    <w:name w:val="rub2"/>
    <w:basedOn w:val="Norml"/>
    <w:uiPriority w:val="99"/>
    <w:qFormat/>
    <w:rsid w:val="00C47295"/>
    <w:pPr>
      <w:ind w:right="-596"/>
    </w:pPr>
    <w:rPr>
      <w:smallCaps/>
      <w:sz w:val="20"/>
      <w:szCs w:val="20"/>
    </w:rPr>
  </w:style>
  <w:style w:type="paragraph" w:customStyle="1" w:styleId="Preformatted">
    <w:name w:val="Preformatted"/>
    <w:basedOn w:val="Norml"/>
    <w:uiPriority w:val="99"/>
    <w:qFormat/>
    <w:rsid w:val="00C472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msor2TimesNewRon">
    <w:name w:val="Címsor 2 + Times New Ron"/>
    <w:basedOn w:val="Cmsor2"/>
    <w:uiPriority w:val="99"/>
    <w:qFormat/>
    <w:rsid w:val="00C47295"/>
    <w:pPr>
      <w:pageBreakBefore/>
      <w:overflowPunct w:val="0"/>
      <w:autoSpaceDE w:val="0"/>
      <w:autoSpaceDN w:val="0"/>
      <w:adjustRightInd w:val="0"/>
      <w:jc w:val="right"/>
    </w:pPr>
    <w:rPr>
      <w:rFonts w:ascii="Times New Roman" w:hAnsi="Times New Roman"/>
      <w:b w:val="0"/>
      <w:bCs w:val="0"/>
      <w:i w:val="0"/>
      <w:iCs w:val="0"/>
    </w:rPr>
  </w:style>
  <w:style w:type="paragraph" w:customStyle="1" w:styleId="StlusCmsor2FrutigerLinotype10ptKzprezrtBal0cm">
    <w:name w:val="Stílus Címsor 2 + Frutiger Linotype 10 pt Középre zárt Bal:  0 cm..."/>
    <w:basedOn w:val="Cmsor2"/>
    <w:uiPriority w:val="99"/>
    <w:qFormat/>
    <w:rsid w:val="00C47295"/>
    <w:pPr>
      <w:keepNext w:val="0"/>
      <w:pageBreakBefore/>
      <w:widowControl w:val="0"/>
      <w:autoSpaceDE w:val="0"/>
      <w:autoSpaceDN w:val="0"/>
      <w:spacing w:before="0" w:after="240"/>
      <w:jc w:val="center"/>
    </w:pPr>
    <w:rPr>
      <w:rFonts w:ascii="Frutiger Linotype" w:hAnsi="Frutiger Linotype" w:cs="Frutiger Linotype"/>
      <w:i w:val="0"/>
      <w:iCs w:val="0"/>
      <w:caps/>
    </w:rPr>
  </w:style>
  <w:style w:type="paragraph" w:customStyle="1" w:styleId="StlusStlusCmsor2FrutigerLinotype10ptKzprezrtBal">
    <w:name w:val="Stílus Stílus Címsor 2 + Frutiger Linotype 10 pt Középre zárt Bal:  ..."/>
    <w:basedOn w:val="StlusCmsor2FrutigerLinotype10ptKzprezrtBal0cm"/>
    <w:uiPriority w:val="99"/>
    <w:qFormat/>
    <w:rsid w:val="00C47295"/>
    <w:pPr>
      <w:spacing w:before="240" w:after="0"/>
      <w:jc w:val="both"/>
    </w:pPr>
    <w:rPr>
      <w:sz w:val="24"/>
      <w:szCs w:val="24"/>
    </w:rPr>
  </w:style>
  <w:style w:type="paragraph" w:customStyle="1" w:styleId="StlusFrutigerLinotype10ptKiskapitlisEltte6ptUtna">
    <w:name w:val="Stílus Frutiger Linotype 10 pt Kiskapitális Előtte:  6 pt Utána:..."/>
    <w:basedOn w:val="Norml"/>
    <w:uiPriority w:val="99"/>
    <w:qFormat/>
    <w:rsid w:val="00C47295"/>
    <w:pPr>
      <w:widowControl w:val="0"/>
      <w:autoSpaceDE w:val="0"/>
      <w:autoSpaceDN w:val="0"/>
      <w:spacing w:before="120" w:after="120"/>
      <w:jc w:val="both"/>
      <w:outlineLvl w:val="2"/>
    </w:pPr>
    <w:rPr>
      <w:rFonts w:ascii="Frutiger Linotype" w:hAnsi="Frutiger Linotype" w:cs="Frutiger Linotype"/>
      <w:smallCaps/>
      <w:sz w:val="20"/>
      <w:szCs w:val="20"/>
    </w:rPr>
  </w:style>
  <w:style w:type="paragraph" w:customStyle="1" w:styleId="StlusCmsor2FrutigerLinotype10ptKzprezrtSorkz1">
    <w:name w:val="Stílus Címsor 2 + Frutiger Linotype 10 pt Középre zárt Sorköz:  1..."/>
    <w:basedOn w:val="Cmsor2"/>
    <w:autoRedefine/>
    <w:uiPriority w:val="99"/>
    <w:qFormat/>
    <w:rsid w:val="00C47295"/>
    <w:pPr>
      <w:keepNext w:val="0"/>
      <w:pageBreakBefore/>
      <w:widowControl w:val="0"/>
      <w:tabs>
        <w:tab w:val="num" w:pos="360"/>
      </w:tabs>
      <w:autoSpaceDE w:val="0"/>
      <w:autoSpaceDN w:val="0"/>
      <w:spacing w:after="120"/>
      <w:ind w:left="360" w:hanging="360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StlusStlus3Eltte6ptUtna6pt">
    <w:name w:val="Stílus Stílus3 + Előtte:  6 pt Utána:  6 pt"/>
    <w:basedOn w:val="Norml"/>
    <w:uiPriority w:val="99"/>
    <w:qFormat/>
    <w:rsid w:val="00C47295"/>
    <w:pPr>
      <w:widowControl w:val="0"/>
      <w:tabs>
        <w:tab w:val="num" w:pos="576"/>
      </w:tabs>
      <w:autoSpaceDE w:val="0"/>
      <w:autoSpaceDN w:val="0"/>
      <w:spacing w:before="360" w:after="240"/>
      <w:ind w:left="576" w:hanging="576"/>
      <w:jc w:val="both"/>
      <w:outlineLvl w:val="1"/>
    </w:pPr>
    <w:rPr>
      <w:rFonts w:ascii="Frutiger Linotype" w:hAnsi="Frutiger Linotype" w:cs="Frutiger Linotype"/>
      <w:b/>
      <w:bCs/>
      <w:sz w:val="20"/>
      <w:szCs w:val="20"/>
    </w:rPr>
  </w:style>
  <w:style w:type="paragraph" w:customStyle="1" w:styleId="Stlus4">
    <w:name w:val="Stílus4"/>
    <w:basedOn w:val="Stlus3"/>
    <w:uiPriority w:val="99"/>
    <w:qFormat/>
    <w:rsid w:val="00C47295"/>
    <w:pPr>
      <w:widowControl/>
      <w:tabs>
        <w:tab w:val="clear" w:pos="284"/>
        <w:tab w:val="num" w:pos="720"/>
      </w:tabs>
      <w:autoSpaceDE w:val="0"/>
      <w:autoSpaceDN w:val="0"/>
      <w:spacing w:before="120"/>
      <w:ind w:left="720" w:hanging="720"/>
      <w:jc w:val="both"/>
      <w:outlineLvl w:val="2"/>
    </w:pPr>
    <w:rPr>
      <w:rFonts w:cs="Frutiger Linotype"/>
      <w:b w:val="0"/>
      <w:bCs w:val="0"/>
      <w:sz w:val="20"/>
      <w:szCs w:val="20"/>
    </w:rPr>
  </w:style>
  <w:style w:type="paragraph" w:customStyle="1" w:styleId="Stlus5">
    <w:name w:val="Stílus5"/>
    <w:basedOn w:val="Norml"/>
    <w:uiPriority w:val="99"/>
    <w:qFormat/>
    <w:rsid w:val="00C47295"/>
    <w:pPr>
      <w:tabs>
        <w:tab w:val="num" w:pos="576"/>
      </w:tabs>
      <w:autoSpaceDE w:val="0"/>
      <w:autoSpaceDN w:val="0"/>
      <w:spacing w:before="360" w:after="240"/>
      <w:ind w:left="578" w:hanging="578"/>
      <w:jc w:val="both"/>
      <w:outlineLvl w:val="1"/>
    </w:pPr>
    <w:rPr>
      <w:rFonts w:ascii="Frutiger Linotype" w:hAnsi="Frutiger Linotype" w:cs="Frutiger Linotype"/>
      <w:b/>
      <w:bCs/>
      <w:sz w:val="20"/>
      <w:szCs w:val="20"/>
    </w:rPr>
  </w:style>
  <w:style w:type="paragraph" w:customStyle="1" w:styleId="Stlus6">
    <w:name w:val="Stílus6"/>
    <w:basedOn w:val="Norml"/>
    <w:uiPriority w:val="99"/>
    <w:qFormat/>
    <w:rsid w:val="00C47295"/>
    <w:pPr>
      <w:tabs>
        <w:tab w:val="num" w:pos="720"/>
      </w:tabs>
      <w:autoSpaceDE w:val="0"/>
      <w:autoSpaceDN w:val="0"/>
      <w:spacing w:before="120" w:after="120"/>
      <w:ind w:left="720" w:hanging="720"/>
      <w:jc w:val="both"/>
      <w:outlineLvl w:val="2"/>
    </w:pPr>
    <w:rPr>
      <w:rFonts w:ascii="Frutiger Linotype" w:hAnsi="Frutiger Linotype" w:cs="Frutiger Linotype"/>
      <w:sz w:val="20"/>
      <w:szCs w:val="20"/>
    </w:rPr>
  </w:style>
  <w:style w:type="paragraph" w:customStyle="1" w:styleId="StlusStlus3Kzprezrt">
    <w:name w:val="Stílus Stílus3 + Középre zárt"/>
    <w:basedOn w:val="Stlus3"/>
    <w:uiPriority w:val="99"/>
    <w:qFormat/>
    <w:rsid w:val="00C47295"/>
    <w:pPr>
      <w:widowControl/>
      <w:tabs>
        <w:tab w:val="clear" w:pos="284"/>
        <w:tab w:val="num" w:pos="576"/>
      </w:tabs>
      <w:autoSpaceDE w:val="0"/>
      <w:autoSpaceDN w:val="0"/>
      <w:spacing w:before="240" w:after="600"/>
      <w:ind w:left="576" w:hanging="576"/>
      <w:outlineLvl w:val="1"/>
    </w:pPr>
    <w:rPr>
      <w:rFonts w:cs="Frutiger Linotype"/>
      <w:sz w:val="28"/>
      <w:szCs w:val="28"/>
    </w:rPr>
  </w:style>
  <w:style w:type="paragraph" w:customStyle="1" w:styleId="KSzF10">
    <w:name w:val="KSzF1"/>
    <w:basedOn w:val="Cmsor1"/>
    <w:autoRedefine/>
    <w:uiPriority w:val="99"/>
    <w:qFormat/>
    <w:rsid w:val="00C47295"/>
    <w:pPr>
      <w:keepNext w:val="0"/>
      <w:pageBreakBefore/>
      <w:widowControl w:val="0"/>
      <w:tabs>
        <w:tab w:val="num" w:pos="432"/>
      </w:tabs>
      <w:autoSpaceDE w:val="0"/>
      <w:autoSpaceDN w:val="0"/>
      <w:spacing w:before="360" w:after="720"/>
      <w:ind w:left="432" w:hanging="432"/>
      <w:jc w:val="center"/>
    </w:pPr>
    <w:rPr>
      <w:rFonts w:ascii="Frutiger Linotype" w:hAnsi="Frutiger Linotype" w:cs="Frutiger Linotype"/>
      <w:smallCaps/>
      <w:kern w:val="28"/>
    </w:rPr>
  </w:style>
  <w:style w:type="paragraph" w:customStyle="1" w:styleId="Stlus8">
    <w:name w:val="Stílus8"/>
    <w:basedOn w:val="StlusCmsor2FrutigerLinotype10ptKzprezrtSorkz1"/>
    <w:next w:val="Norml"/>
    <w:uiPriority w:val="99"/>
    <w:qFormat/>
    <w:rsid w:val="00C47295"/>
    <w:pPr>
      <w:tabs>
        <w:tab w:val="clear" w:pos="360"/>
        <w:tab w:val="num" w:pos="1559"/>
      </w:tabs>
      <w:spacing w:before="120"/>
      <w:ind w:left="0" w:firstLine="0"/>
    </w:pPr>
    <w:rPr>
      <w:caps/>
    </w:rPr>
  </w:style>
  <w:style w:type="paragraph" w:customStyle="1" w:styleId="Enym">
    <w:name w:val="Enyém"/>
    <w:basedOn w:val="Norml"/>
    <w:autoRedefine/>
    <w:uiPriority w:val="99"/>
    <w:qFormat/>
    <w:rsid w:val="00C47295"/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Style1">
    <w:name w:val="Style1"/>
    <w:basedOn w:val="Cmsor1"/>
    <w:autoRedefine/>
    <w:uiPriority w:val="99"/>
    <w:qFormat/>
    <w:rsid w:val="00C47295"/>
    <w:rPr>
      <w:rFonts w:ascii="Arial" w:hAnsi="Arial" w:cs="Arial"/>
      <w:sz w:val="20"/>
      <w:szCs w:val="20"/>
      <w:lang w:eastAsia="en-US"/>
    </w:rPr>
  </w:style>
  <w:style w:type="character" w:customStyle="1" w:styleId="StyleHeading110ptChar">
    <w:name w:val="Style Heading 1 + 10 pt Char"/>
    <w:link w:val="StyleHeading110pt"/>
    <w:uiPriority w:val="99"/>
    <w:locked/>
    <w:rsid w:val="00C47295"/>
    <w:rPr>
      <w:rFonts w:ascii="Arial" w:eastAsia="Calibri" w:hAnsi="Arial" w:cs="Arial"/>
      <w:b/>
      <w:kern w:val="32"/>
      <w:sz w:val="32"/>
      <w:lang w:val="en-US"/>
    </w:rPr>
  </w:style>
  <w:style w:type="paragraph" w:customStyle="1" w:styleId="StyleHeading110pt">
    <w:name w:val="Style Heading 1 + 10 pt"/>
    <w:basedOn w:val="Cmsor1"/>
    <w:link w:val="StyleHeading110ptChar"/>
    <w:autoRedefine/>
    <w:uiPriority w:val="99"/>
    <w:qFormat/>
    <w:rsid w:val="00C47295"/>
    <w:pPr>
      <w:numPr>
        <w:numId w:val="21"/>
      </w:numPr>
      <w:spacing w:before="120" w:after="120"/>
      <w:ind w:left="0" w:firstLine="0"/>
    </w:pPr>
    <w:rPr>
      <w:rFonts w:ascii="Arial" w:eastAsia="Calibri" w:hAnsi="Arial" w:cs="Arial"/>
      <w:bCs w:val="0"/>
      <w:szCs w:val="22"/>
      <w:lang w:val="en-US" w:eastAsia="en-US"/>
    </w:rPr>
  </w:style>
  <w:style w:type="paragraph" w:customStyle="1" w:styleId="fszveg">
    <w:name w:val="fôszöveg"/>
    <w:basedOn w:val="Norml"/>
    <w:uiPriority w:val="99"/>
    <w:qFormat/>
    <w:rsid w:val="00C47295"/>
    <w:pPr>
      <w:overflowPunct w:val="0"/>
      <w:autoSpaceDE w:val="0"/>
      <w:autoSpaceDN w:val="0"/>
      <w:adjustRightInd w:val="0"/>
      <w:spacing w:after="120"/>
      <w:ind w:left="567"/>
      <w:jc w:val="both"/>
    </w:pPr>
    <w:rPr>
      <w:sz w:val="26"/>
      <w:szCs w:val="26"/>
    </w:rPr>
  </w:style>
  <w:style w:type="paragraph" w:customStyle="1" w:styleId="alszoveg">
    <w:name w:val="alszoveg"/>
    <w:basedOn w:val="Norml"/>
    <w:uiPriority w:val="99"/>
    <w:qFormat/>
    <w:rsid w:val="00C47295"/>
    <w:pPr>
      <w:spacing w:after="120"/>
      <w:ind w:left="1418"/>
      <w:jc w:val="both"/>
    </w:pPr>
    <w:rPr>
      <w:sz w:val="26"/>
      <w:szCs w:val="26"/>
    </w:rPr>
  </w:style>
  <w:style w:type="character" w:customStyle="1" w:styleId="KSZF1Char">
    <w:name w:val="KSZF1 Char"/>
    <w:link w:val="KSZF1"/>
    <w:uiPriority w:val="99"/>
    <w:locked/>
    <w:rsid w:val="00C47295"/>
    <w:rPr>
      <w:b/>
      <w:bCs/>
      <w:kern w:val="28"/>
      <w:sz w:val="36"/>
      <w:szCs w:val="36"/>
      <w:lang w:val="en-US"/>
    </w:rPr>
  </w:style>
  <w:style w:type="paragraph" w:customStyle="1" w:styleId="KSZF1">
    <w:name w:val="KSZF1"/>
    <w:basedOn w:val="Cmsor1"/>
    <w:link w:val="KSZF1Char"/>
    <w:autoRedefine/>
    <w:uiPriority w:val="99"/>
    <w:qFormat/>
    <w:rsid w:val="00C47295"/>
    <w:pPr>
      <w:pageBreakBefore/>
      <w:widowControl w:val="0"/>
      <w:numPr>
        <w:numId w:val="16"/>
      </w:numPr>
      <w:autoSpaceDE w:val="0"/>
      <w:autoSpaceDN w:val="0"/>
      <w:spacing w:after="720"/>
      <w:ind w:left="714" w:hanging="357"/>
      <w:jc w:val="center"/>
    </w:pPr>
    <w:rPr>
      <w:rFonts w:asciiTheme="minorHAnsi" w:eastAsiaTheme="minorHAnsi" w:hAnsiTheme="minorHAnsi" w:cstheme="minorBidi"/>
      <w:kern w:val="28"/>
      <w:sz w:val="36"/>
      <w:szCs w:val="36"/>
      <w:lang w:val="en-US" w:eastAsia="en-US"/>
    </w:rPr>
  </w:style>
  <w:style w:type="character" w:customStyle="1" w:styleId="KSZFiratmintasorszChar">
    <w:name w:val="KSZF_iratminta_sorsz Char"/>
    <w:link w:val="KSZFiratmintasorsz"/>
    <w:uiPriority w:val="99"/>
    <w:locked/>
    <w:rsid w:val="00C47295"/>
    <w:rPr>
      <w:b/>
      <w:bCs/>
      <w:sz w:val="32"/>
      <w:szCs w:val="32"/>
    </w:rPr>
  </w:style>
  <w:style w:type="paragraph" w:customStyle="1" w:styleId="KSZFiratmintasorsz">
    <w:name w:val="KSZF_iratminta_sorsz"/>
    <w:basedOn w:val="Cmsor2"/>
    <w:link w:val="KSZFiratmintasorszChar"/>
    <w:uiPriority w:val="99"/>
    <w:qFormat/>
    <w:rsid w:val="00C47295"/>
    <w:pPr>
      <w:pageBreakBefore/>
      <w:autoSpaceDE w:val="0"/>
      <w:autoSpaceDN w:val="0"/>
      <w:spacing w:after="360"/>
      <w:ind w:left="576" w:hanging="576"/>
      <w:jc w:val="center"/>
    </w:pPr>
    <w:rPr>
      <w:rFonts w:asciiTheme="minorHAnsi" w:eastAsiaTheme="minorHAnsi" w:hAnsiTheme="minorHAnsi" w:cstheme="minorBidi"/>
      <w:i w:val="0"/>
      <w:iCs w:val="0"/>
      <w:sz w:val="32"/>
      <w:szCs w:val="32"/>
      <w:lang w:eastAsia="en-US"/>
    </w:rPr>
  </w:style>
  <w:style w:type="paragraph" w:customStyle="1" w:styleId="Style16">
    <w:name w:val="Style16"/>
    <w:basedOn w:val="Norml"/>
    <w:uiPriority w:val="99"/>
    <w:qFormat/>
    <w:rsid w:val="00C47295"/>
    <w:pPr>
      <w:widowControl w:val="0"/>
      <w:numPr>
        <w:numId w:val="22"/>
      </w:numPr>
      <w:autoSpaceDE w:val="0"/>
      <w:autoSpaceDN w:val="0"/>
      <w:adjustRightInd w:val="0"/>
      <w:ind w:left="0" w:firstLine="0"/>
    </w:pPr>
    <w:rPr>
      <w:rFonts w:ascii="Verdana" w:hAnsi="Verdana" w:cs="Verdana"/>
    </w:rPr>
  </w:style>
  <w:style w:type="paragraph" w:customStyle="1" w:styleId="Cmsor21">
    <w:name w:val="Címsor 21"/>
    <w:aliases w:val="H21"/>
    <w:basedOn w:val="Norml"/>
    <w:next w:val="Norml"/>
    <w:uiPriority w:val="99"/>
    <w:qFormat/>
    <w:rsid w:val="00C47295"/>
    <w:pPr>
      <w:keepNext/>
      <w:keepLines/>
      <w:spacing w:before="360" w:after="240"/>
      <w:jc w:val="center"/>
      <w:outlineLvl w:val="1"/>
    </w:pPr>
    <w:rPr>
      <w:rFonts w:eastAsia="Calibri"/>
      <w:b/>
      <w:bCs/>
      <w:sz w:val="26"/>
      <w:szCs w:val="26"/>
    </w:rPr>
  </w:style>
  <w:style w:type="paragraph" w:customStyle="1" w:styleId="cmsor30">
    <w:name w:val="címsor3"/>
    <w:basedOn w:val="Cmsor3"/>
    <w:uiPriority w:val="99"/>
    <w:qFormat/>
    <w:rsid w:val="00C47295"/>
    <w:pPr>
      <w:tabs>
        <w:tab w:val="num" w:pos="850"/>
        <w:tab w:val="num" w:pos="1644"/>
      </w:tabs>
      <w:spacing w:before="0" w:after="0"/>
      <w:ind w:left="1644" w:hanging="850"/>
      <w:jc w:val="center"/>
    </w:pPr>
    <w:rPr>
      <w:rFonts w:ascii="Frutiger Linotype" w:hAnsi="Frutiger Linotype" w:cs="Frutiger Linotype"/>
      <w:spacing w:val="20"/>
      <w:sz w:val="20"/>
      <w:szCs w:val="20"/>
    </w:rPr>
  </w:style>
  <w:style w:type="character" w:customStyle="1" w:styleId="Stlus9Char">
    <w:name w:val="Stílus9 Char"/>
    <w:link w:val="Stlus9"/>
    <w:uiPriority w:val="99"/>
    <w:locked/>
    <w:rsid w:val="00C47295"/>
    <w:rPr>
      <w:rFonts w:ascii="Calibri" w:hAnsi="Calibri" w:cs="Calibri"/>
      <w:b/>
      <w:color w:val="000000"/>
      <w:sz w:val="24"/>
      <w:szCs w:val="24"/>
    </w:rPr>
  </w:style>
  <w:style w:type="paragraph" w:customStyle="1" w:styleId="Stlus9">
    <w:name w:val="Stílus9"/>
    <w:basedOn w:val="Norml"/>
    <w:link w:val="Stlus9Char"/>
    <w:uiPriority w:val="99"/>
    <w:qFormat/>
    <w:rsid w:val="00C47295"/>
    <w:pPr>
      <w:widowControl w:val="0"/>
      <w:tabs>
        <w:tab w:val="num" w:pos="1417"/>
      </w:tabs>
      <w:autoSpaceDE w:val="0"/>
      <w:autoSpaceDN w:val="0"/>
      <w:adjustRightInd w:val="0"/>
      <w:spacing w:after="120"/>
      <w:ind w:left="1417" w:hanging="567"/>
      <w:jc w:val="both"/>
    </w:pPr>
    <w:rPr>
      <w:rFonts w:ascii="Calibri" w:eastAsiaTheme="minorHAnsi" w:hAnsi="Calibri" w:cs="Calibri"/>
      <w:b/>
      <w:color w:val="000000"/>
      <w:lang w:eastAsia="en-US"/>
    </w:rPr>
  </w:style>
  <w:style w:type="paragraph" w:customStyle="1" w:styleId="Norml2">
    <w:name w:val="Normál2"/>
    <w:uiPriority w:val="99"/>
    <w:qFormat/>
    <w:rsid w:val="00C4729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Levlszveg">
    <w:name w:val="Levél szöveg"/>
    <w:basedOn w:val="Norml"/>
    <w:uiPriority w:val="99"/>
    <w:qFormat/>
    <w:rsid w:val="00C47295"/>
    <w:pPr>
      <w:autoSpaceDE w:val="0"/>
      <w:autoSpaceDN w:val="0"/>
      <w:spacing w:line="276" w:lineRule="auto"/>
      <w:jc w:val="both"/>
    </w:pPr>
    <w:rPr>
      <w:rFonts w:ascii="Times" w:eastAsia="Calibri" w:hAnsi="Times" w:cs="Times"/>
      <w:color w:val="000000"/>
      <w:lang w:eastAsia="en-US"/>
    </w:rPr>
  </w:style>
  <w:style w:type="paragraph" w:customStyle="1" w:styleId="ViaNumberedenum1">
    <w:name w:val="Via_Numbered enum1"/>
    <w:basedOn w:val="Norml"/>
    <w:uiPriority w:val="99"/>
    <w:qFormat/>
    <w:rsid w:val="00C47295"/>
    <w:pPr>
      <w:spacing w:after="60" w:line="276" w:lineRule="auto"/>
      <w:ind w:left="360" w:hanging="36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ViaNormal">
    <w:name w:val="Via_Normal"/>
    <w:basedOn w:val="Norml"/>
    <w:uiPriority w:val="99"/>
    <w:qFormat/>
    <w:rsid w:val="00C47295"/>
    <w:pPr>
      <w:spacing w:after="120" w:line="276" w:lineRule="auto"/>
      <w:jc w:val="both"/>
    </w:pPr>
    <w:rPr>
      <w:sz w:val="22"/>
      <w:szCs w:val="22"/>
      <w:lang w:eastAsia="en-US"/>
    </w:rPr>
  </w:style>
  <w:style w:type="paragraph" w:customStyle="1" w:styleId="xl68">
    <w:name w:val="xl68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Norml"/>
    <w:uiPriority w:val="99"/>
    <w:qFormat/>
    <w:rsid w:val="00C4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character" w:styleId="Lbjegyzet-hivatkozs">
    <w:name w:val="footnote reference"/>
    <w:aliases w:val="BVI fnr,Footnote symbol,Times 10 Point,Exposant 3 Point,Footnote Reference Number,Voetnootverwijzing,Footnote,16 Point,Superscript 6 Point"/>
    <w:uiPriority w:val="99"/>
    <w:unhideWhenUsed/>
    <w:rsid w:val="00C47295"/>
    <w:rPr>
      <w:rFonts w:ascii="Times New Roman" w:hAnsi="Times New Roman" w:cs="Times New Roman" w:hint="default"/>
      <w:vertAlign w:val="superscript"/>
    </w:rPr>
  </w:style>
  <w:style w:type="character" w:styleId="Oldalszm">
    <w:name w:val="page number"/>
    <w:uiPriority w:val="99"/>
    <w:unhideWhenUsed/>
    <w:rsid w:val="00C47295"/>
    <w:rPr>
      <w:rFonts w:ascii="Times New Roman" w:hAnsi="Times New Roman" w:cs="Times New Roman" w:hint="default"/>
    </w:rPr>
  </w:style>
  <w:style w:type="character" w:styleId="Vgjegyzet-hivatkozs">
    <w:name w:val="endnote reference"/>
    <w:uiPriority w:val="99"/>
    <w:unhideWhenUsed/>
    <w:rsid w:val="00C47295"/>
    <w:rPr>
      <w:rFonts w:ascii="Times New Roman" w:hAnsi="Times New Roman" w:cs="Times New Roman" w:hint="default"/>
      <w:vertAlign w:val="superscript"/>
    </w:rPr>
  </w:style>
  <w:style w:type="character" w:customStyle="1" w:styleId="FontStyle52">
    <w:name w:val="Font Style52"/>
    <w:uiPriority w:val="99"/>
    <w:rsid w:val="00C47295"/>
    <w:rPr>
      <w:rFonts w:ascii="Verdana" w:hAnsi="Verdana" w:cs="Verdana" w:hint="default"/>
      <w:sz w:val="16"/>
      <w:szCs w:val="16"/>
    </w:rPr>
  </w:style>
  <w:style w:type="character" w:customStyle="1" w:styleId="CharChar6">
    <w:name w:val="Char Char6"/>
    <w:uiPriority w:val="99"/>
    <w:rsid w:val="00C47295"/>
    <w:rPr>
      <w:rFonts w:ascii="Times New Roman" w:hAnsi="Times New Roman" w:cs="Times New Roman" w:hint="default"/>
      <w:sz w:val="24"/>
      <w:lang w:val="hu-HU" w:eastAsia="hu-HU" w:bidi="ar-SA"/>
    </w:rPr>
  </w:style>
  <w:style w:type="character" w:customStyle="1" w:styleId="HTMLPreformattedChar">
    <w:name w:val="HTML Preformatted Char"/>
    <w:uiPriority w:val="99"/>
    <w:locked/>
    <w:rsid w:val="00C47295"/>
    <w:rPr>
      <w:rFonts w:ascii="Courier New" w:hAnsi="Courier New" w:cs="Courier New" w:hint="default"/>
      <w:color w:val="000000"/>
    </w:rPr>
  </w:style>
  <w:style w:type="character" w:customStyle="1" w:styleId="HTML-kntformzottChar1">
    <w:name w:val="HTML-ként formázott Char1"/>
    <w:uiPriority w:val="99"/>
    <w:rsid w:val="00C47295"/>
    <w:rPr>
      <w:rFonts w:ascii="Courier New" w:hAnsi="Courier New" w:cs="Courier New" w:hint="default"/>
    </w:rPr>
  </w:style>
  <w:style w:type="character" w:customStyle="1" w:styleId="Kiemels21">
    <w:name w:val="Kiemelés21"/>
    <w:uiPriority w:val="99"/>
    <w:rsid w:val="00C47295"/>
    <w:rPr>
      <w:b/>
      <w:bCs w:val="0"/>
    </w:rPr>
  </w:style>
  <w:style w:type="character" w:customStyle="1" w:styleId="Hiperhivatkozs1">
    <w:name w:val="Hiperhivatkozás1"/>
    <w:uiPriority w:val="99"/>
    <w:rsid w:val="00C47295"/>
    <w:rPr>
      <w:color w:val="0000FF"/>
      <w:u w:val="single"/>
    </w:rPr>
  </w:style>
  <w:style w:type="character" w:customStyle="1" w:styleId="Mrltotthiperhivatkozs1">
    <w:name w:val="Már látott hiperhivatkozás1"/>
    <w:rsid w:val="00C47295"/>
    <w:rPr>
      <w:color w:val="800080"/>
      <w:u w:val="single"/>
    </w:rPr>
  </w:style>
  <w:style w:type="character" w:customStyle="1" w:styleId="bot">
    <w:name w:val="bot"/>
    <w:rsid w:val="00C47295"/>
  </w:style>
  <w:style w:type="character" w:customStyle="1" w:styleId="Marker">
    <w:name w:val="Marker"/>
    <w:uiPriority w:val="99"/>
    <w:rsid w:val="00C47295"/>
    <w:rPr>
      <w:color w:val="0000FF"/>
    </w:rPr>
  </w:style>
  <w:style w:type="character" w:customStyle="1" w:styleId="content-description1">
    <w:name w:val="content-description1"/>
    <w:uiPriority w:val="99"/>
    <w:rsid w:val="00C47295"/>
    <w:rPr>
      <w:rFonts w:ascii="Verdana" w:hAnsi="Verdana" w:cs="Times New Roman" w:hint="default"/>
      <w:strike w:val="0"/>
      <w:dstrike w:val="0"/>
      <w:color w:val="485775"/>
      <w:sz w:val="15"/>
      <w:szCs w:val="15"/>
      <w:u w:val="none"/>
      <w:effect w:val="none"/>
    </w:rPr>
  </w:style>
  <w:style w:type="character" w:customStyle="1" w:styleId="Cmsor1CharCharChar">
    <w:name w:val="Címsor 1 Char Char Char"/>
    <w:uiPriority w:val="99"/>
    <w:rsid w:val="00C47295"/>
    <w:rPr>
      <w:rFonts w:ascii="Arial" w:hAnsi="Arial" w:cs="Arial" w:hint="default"/>
      <w:b/>
      <w:bCs/>
      <w:kern w:val="32"/>
      <w:sz w:val="32"/>
      <w:szCs w:val="32"/>
      <w:lang w:val="hu-HU" w:eastAsia="hu-HU" w:bidi="ar-SA"/>
    </w:rPr>
  </w:style>
  <w:style w:type="character" w:customStyle="1" w:styleId="errormessage1">
    <w:name w:val="errormessage1"/>
    <w:uiPriority w:val="99"/>
    <w:rsid w:val="00C47295"/>
    <w:rPr>
      <w:rFonts w:ascii="Verdana" w:hAnsi="Verdana" w:cs="Times New Roman" w:hint="default"/>
      <w:b/>
      <w:bCs/>
      <w:color w:val="FF0000"/>
      <w:sz w:val="18"/>
      <w:szCs w:val="18"/>
    </w:rPr>
  </w:style>
  <w:style w:type="character" w:customStyle="1" w:styleId="normaltext1">
    <w:name w:val="normaltext1"/>
    <w:uiPriority w:val="99"/>
    <w:rsid w:val="00C47295"/>
    <w:rPr>
      <w:rFonts w:ascii="Arial" w:hAnsi="Arial" w:cs="Arial" w:hint="default"/>
      <w:sz w:val="18"/>
      <w:szCs w:val="18"/>
    </w:rPr>
  </w:style>
  <w:style w:type="character" w:customStyle="1" w:styleId="Kiemels211">
    <w:name w:val="Kiemelés211"/>
    <w:uiPriority w:val="99"/>
    <w:rsid w:val="00C47295"/>
    <w:rPr>
      <w:rFonts w:ascii="Times New Roman" w:hAnsi="Times New Roman" w:cs="Times New Roman" w:hint="default"/>
      <w:b/>
      <w:bCs w:val="0"/>
    </w:rPr>
  </w:style>
  <w:style w:type="character" w:customStyle="1" w:styleId="Hiperhivatkozs11">
    <w:name w:val="Hiperhivatkozás11"/>
    <w:uiPriority w:val="99"/>
    <w:rsid w:val="00C47295"/>
    <w:rPr>
      <w:rFonts w:ascii="Times New Roman" w:hAnsi="Times New Roman" w:cs="Times New Roman" w:hint="default"/>
      <w:color w:val="0000FF"/>
      <w:u w:val="single"/>
    </w:rPr>
  </w:style>
  <w:style w:type="character" w:customStyle="1" w:styleId="msoins0">
    <w:name w:val="msoins"/>
    <w:uiPriority w:val="99"/>
    <w:rsid w:val="00C47295"/>
    <w:rPr>
      <w:rFonts w:ascii="Times New Roman" w:hAnsi="Times New Roman" w:cs="Times New Roman" w:hint="default"/>
    </w:rPr>
  </w:style>
  <w:style w:type="character" w:customStyle="1" w:styleId="msodel0">
    <w:name w:val="msodel"/>
    <w:rsid w:val="00C47295"/>
    <w:rPr>
      <w:rFonts w:ascii="Times New Roman" w:hAnsi="Times New Roman" w:cs="Times New Roman" w:hint="default"/>
    </w:rPr>
  </w:style>
  <w:style w:type="character" w:customStyle="1" w:styleId="Bekezdsalapbettpusa1">
    <w:name w:val="Bekezdés alapbetűtípusa1"/>
    <w:rsid w:val="00C47295"/>
  </w:style>
  <w:style w:type="character" w:customStyle="1" w:styleId="DeltaViewInsertion">
    <w:name w:val="DeltaView Insertion"/>
    <w:rsid w:val="00C47295"/>
    <w:rPr>
      <w:b/>
      <w:bCs w:val="0"/>
      <w:i/>
      <w:iCs w:val="0"/>
      <w:spacing w:val="0"/>
      <w:lang w:val="hu-HU" w:eastAsia="hu-HU"/>
    </w:rPr>
  </w:style>
  <w:style w:type="character" w:customStyle="1" w:styleId="Lbjegyzet-karakterek">
    <w:name w:val="Lábjegyzet-karakterek"/>
    <w:rsid w:val="00C47295"/>
    <w:rPr>
      <w:vertAlign w:val="superscript"/>
    </w:rPr>
  </w:style>
  <w:style w:type="character" w:customStyle="1" w:styleId="intranetbold1">
    <w:name w:val="intranet_bold1"/>
    <w:uiPriority w:val="99"/>
    <w:rsid w:val="00C47295"/>
    <w:rPr>
      <w:b/>
      <w:bCs/>
    </w:rPr>
  </w:style>
  <w:style w:type="character" w:customStyle="1" w:styleId="hirheading1">
    <w:name w:val="hirheading1"/>
    <w:uiPriority w:val="99"/>
    <w:rsid w:val="00C47295"/>
    <w:rPr>
      <w:rFonts w:ascii="Verdana" w:hAnsi="Verdana" w:hint="default"/>
      <w:b/>
      <w:bCs/>
      <w:color w:val="005236"/>
      <w:sz w:val="15"/>
      <w:szCs w:val="15"/>
    </w:rPr>
  </w:style>
  <w:style w:type="character" w:customStyle="1" w:styleId="apple-style-span">
    <w:name w:val="apple-style-span"/>
    <w:uiPriority w:val="99"/>
    <w:rsid w:val="00C47295"/>
    <w:rPr>
      <w:rFonts w:ascii="Times New Roman" w:hAnsi="Times New Roman" w:cs="Times New Roman" w:hint="default"/>
    </w:rPr>
  </w:style>
  <w:style w:type="character" w:customStyle="1" w:styleId="Stlus3CharChar">
    <w:name w:val="Stílus 3 Char Char"/>
    <w:rsid w:val="00C47295"/>
    <w:rPr>
      <w:b/>
      <w:bCs w:val="0"/>
      <w:sz w:val="26"/>
      <w:szCs w:val="26"/>
      <w:lang w:val="hu-HU" w:eastAsia="hu-HU" w:bidi="ar-SA"/>
    </w:rPr>
  </w:style>
  <w:style w:type="character" w:customStyle="1" w:styleId="Stlus13ptCharChar">
    <w:name w:val="Stílus 13 pt Char Char"/>
    <w:rsid w:val="00C47295"/>
    <w:rPr>
      <w:sz w:val="26"/>
      <w:szCs w:val="26"/>
      <w:lang w:val="hu-HU" w:eastAsia="hu-HU" w:bidi="ar-SA"/>
    </w:rPr>
  </w:style>
  <w:style w:type="character" w:customStyle="1" w:styleId="WW8Num1z0">
    <w:name w:val="WW8Num1z0"/>
    <w:rsid w:val="00C47295"/>
    <w:rPr>
      <w:rFonts w:ascii="OpenSymbol" w:hAnsi="OpenSymbol" w:cs="OpenSymbol" w:hint="default"/>
    </w:rPr>
  </w:style>
  <w:style w:type="character" w:customStyle="1" w:styleId="WW8Num4z0">
    <w:name w:val="WW8Num4z0"/>
    <w:rsid w:val="00C47295"/>
    <w:rPr>
      <w:rFonts w:ascii="OpenSymbol" w:hAnsi="OpenSymbol" w:cs="OpenSymbol" w:hint="default"/>
    </w:rPr>
  </w:style>
  <w:style w:type="character" w:customStyle="1" w:styleId="WW8Num5z0">
    <w:name w:val="WW8Num5z0"/>
    <w:rsid w:val="00C47295"/>
    <w:rPr>
      <w:rFonts w:ascii="OpenSymbol" w:hAnsi="OpenSymbol" w:cs="OpenSymbol" w:hint="default"/>
    </w:rPr>
  </w:style>
  <w:style w:type="character" w:customStyle="1" w:styleId="WW8Num7z0">
    <w:name w:val="WW8Num7z0"/>
    <w:rsid w:val="00C47295"/>
    <w:rPr>
      <w:rFonts w:ascii="Symbol" w:hAnsi="Symbol" w:cs="Symbol" w:hint="default"/>
      <w:sz w:val="20"/>
    </w:rPr>
  </w:style>
  <w:style w:type="character" w:customStyle="1" w:styleId="WW8Num7z1">
    <w:name w:val="WW8Num7z1"/>
    <w:rsid w:val="00C47295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47295"/>
    <w:rPr>
      <w:rFonts w:ascii="Wingdings" w:hAnsi="Wingdings" w:cs="Wingdings" w:hint="default"/>
      <w:sz w:val="20"/>
    </w:rPr>
  </w:style>
  <w:style w:type="character" w:customStyle="1" w:styleId="Bekezdsalapbettpusa3">
    <w:name w:val="Bekezdés alapbetűtípusa3"/>
    <w:rsid w:val="00C47295"/>
  </w:style>
  <w:style w:type="character" w:customStyle="1" w:styleId="Bekezdsalapbettpusa2">
    <w:name w:val="Bekezdés alapbetűtípusa2"/>
    <w:rsid w:val="00C47295"/>
  </w:style>
  <w:style w:type="character" w:customStyle="1" w:styleId="WW8Num1z1">
    <w:name w:val="WW8Num1z1"/>
    <w:rsid w:val="00C47295"/>
    <w:rPr>
      <w:rFonts w:ascii="Courier New" w:hAnsi="Courier New" w:cs="Courier New" w:hint="default"/>
    </w:rPr>
  </w:style>
  <w:style w:type="character" w:customStyle="1" w:styleId="WW8Num1z2">
    <w:name w:val="WW8Num1z2"/>
    <w:rsid w:val="00C47295"/>
    <w:rPr>
      <w:rFonts w:ascii="Wingdings" w:hAnsi="Wingdings" w:cs="Wingdings" w:hint="default"/>
    </w:rPr>
  </w:style>
  <w:style w:type="character" w:customStyle="1" w:styleId="WW8Num1z3">
    <w:name w:val="WW8Num1z3"/>
    <w:rsid w:val="00C47295"/>
    <w:rPr>
      <w:rFonts w:ascii="Symbol" w:hAnsi="Symbol" w:cs="Symbol" w:hint="default"/>
    </w:rPr>
  </w:style>
  <w:style w:type="character" w:customStyle="1" w:styleId="WW8Num4z1">
    <w:name w:val="WW8Num4z1"/>
    <w:rsid w:val="00C47295"/>
    <w:rPr>
      <w:rFonts w:ascii="Courier New" w:hAnsi="Courier New" w:cs="Courier New" w:hint="default"/>
    </w:rPr>
  </w:style>
  <w:style w:type="character" w:customStyle="1" w:styleId="WW8Num4z2">
    <w:name w:val="WW8Num4z2"/>
    <w:rsid w:val="00C47295"/>
    <w:rPr>
      <w:rFonts w:ascii="Wingdings" w:hAnsi="Wingdings" w:cs="Wingdings" w:hint="default"/>
    </w:rPr>
  </w:style>
  <w:style w:type="character" w:customStyle="1" w:styleId="WW8Num4z3">
    <w:name w:val="WW8Num4z3"/>
    <w:rsid w:val="00C47295"/>
    <w:rPr>
      <w:rFonts w:ascii="Symbol" w:hAnsi="Symbol" w:cs="Symbol" w:hint="default"/>
    </w:rPr>
  </w:style>
  <w:style w:type="character" w:customStyle="1" w:styleId="WW8Num13z1">
    <w:name w:val="WW8Num13z1"/>
    <w:rsid w:val="00C47295"/>
    <w:rPr>
      <w:rFonts w:ascii="Courier New" w:hAnsi="Courier New" w:cs="Courier New" w:hint="default"/>
    </w:rPr>
  </w:style>
  <w:style w:type="character" w:customStyle="1" w:styleId="WW8Num13z2">
    <w:name w:val="WW8Num13z2"/>
    <w:rsid w:val="00C47295"/>
    <w:rPr>
      <w:rFonts w:ascii="Wingdings" w:hAnsi="Wingdings" w:cs="Wingdings" w:hint="default"/>
    </w:rPr>
  </w:style>
  <w:style w:type="character" w:customStyle="1" w:styleId="WW8Num13z3">
    <w:name w:val="WW8Num13z3"/>
    <w:rsid w:val="00C47295"/>
    <w:rPr>
      <w:rFonts w:ascii="Symbol" w:hAnsi="Symbol" w:cs="Symbol" w:hint="default"/>
    </w:rPr>
  </w:style>
  <w:style w:type="character" w:customStyle="1" w:styleId="strong11black">
    <w:name w:val="strong_11_black"/>
    <w:rsid w:val="00C47295"/>
  </w:style>
  <w:style w:type="character" w:customStyle="1" w:styleId="apple-converted-space">
    <w:name w:val="apple-converted-space"/>
    <w:rsid w:val="00C47295"/>
  </w:style>
  <w:style w:type="character" w:customStyle="1" w:styleId="Lbjegyzetkarakterek">
    <w:name w:val="Lábjegyzet karakterek"/>
    <w:uiPriority w:val="99"/>
    <w:rsid w:val="00C47295"/>
  </w:style>
  <w:style w:type="character" w:customStyle="1" w:styleId="cmCharChar">
    <w:name w:val="cím Char Char"/>
    <w:uiPriority w:val="99"/>
    <w:rsid w:val="00C47295"/>
    <w:rPr>
      <w:rFonts w:ascii="Hun Swiss" w:hAnsi="Hun Swiss" w:cs="Hun Swiss" w:hint="default"/>
      <w:b/>
      <w:bCs/>
      <w:sz w:val="28"/>
      <w:szCs w:val="28"/>
      <w:lang w:val="hu-HU" w:eastAsia="hu-HU"/>
    </w:rPr>
  </w:style>
  <w:style w:type="character" w:customStyle="1" w:styleId="Cmsor1CharChar2">
    <w:name w:val="Címsor 1 Char Char2"/>
    <w:uiPriority w:val="99"/>
    <w:rsid w:val="00C47295"/>
    <w:rPr>
      <w:rFonts w:ascii="Hun Swiss" w:hAnsi="Hun Swiss" w:cs="Hun Swiss" w:hint="default"/>
      <w:b/>
      <w:bCs/>
      <w:kern w:val="28"/>
      <w:sz w:val="28"/>
      <w:szCs w:val="28"/>
      <w:lang w:val="en-US" w:eastAsia="hu-HU"/>
    </w:rPr>
  </w:style>
  <w:style w:type="character" w:customStyle="1" w:styleId="Rub3Char">
    <w:name w:val="Rub3 Char"/>
    <w:uiPriority w:val="99"/>
    <w:rsid w:val="00C47295"/>
    <w:rPr>
      <w:rFonts w:ascii="Times New Roman" w:hAnsi="Times New Roman" w:cs="Times New Roman" w:hint="default"/>
      <w:b/>
      <w:bCs/>
      <w:i/>
      <w:iCs/>
      <w:lang w:val="en-GB" w:eastAsia="hu-HU"/>
    </w:rPr>
  </w:style>
  <w:style w:type="character" w:customStyle="1" w:styleId="h40">
    <w:name w:val="h4"/>
    <w:uiPriority w:val="99"/>
    <w:rsid w:val="00C47295"/>
    <w:rPr>
      <w:rFonts w:ascii="Times New Roman" w:hAnsi="Times New Roman" w:cs="Times New Roman" w:hint="default"/>
    </w:rPr>
  </w:style>
  <w:style w:type="character" w:customStyle="1" w:styleId="FontStyle40">
    <w:name w:val="Font Style40"/>
    <w:uiPriority w:val="99"/>
    <w:rsid w:val="00C47295"/>
    <w:rPr>
      <w:rFonts w:ascii="Verdana" w:hAnsi="Verdana" w:cs="Verdana" w:hint="default"/>
      <w:sz w:val="18"/>
      <w:szCs w:val="18"/>
    </w:rPr>
  </w:style>
  <w:style w:type="character" w:customStyle="1" w:styleId="FontStyle47">
    <w:name w:val="Font Style47"/>
    <w:uiPriority w:val="99"/>
    <w:rsid w:val="00C47295"/>
    <w:rPr>
      <w:rFonts w:ascii="Verdana" w:hAnsi="Verdana" w:cs="Verdana" w:hint="default"/>
      <w:b/>
      <w:bCs/>
      <w:i/>
      <w:iCs/>
      <w:sz w:val="16"/>
      <w:szCs w:val="16"/>
    </w:rPr>
  </w:style>
  <w:style w:type="table" w:styleId="Rcsostblzat">
    <w:name w:val="Table Grid"/>
    <w:basedOn w:val="Normltblzat"/>
    <w:rsid w:val="005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">
    <w:name w:val="ui-column-title"/>
    <w:basedOn w:val="Bekezdsalapbettpusa"/>
    <w:rsid w:val="008E2B08"/>
  </w:style>
  <w:style w:type="character" w:styleId="Feloldatlanmegemlts">
    <w:name w:val="Unresolved Mention"/>
    <w:basedOn w:val="Bekezdsalapbettpusa"/>
    <w:uiPriority w:val="99"/>
    <w:semiHidden/>
    <w:unhideWhenUsed/>
    <w:rsid w:val="0019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intender.hu" TargetMode="External"/><Relationship Id="rId13" Type="http://schemas.openxmlformats.org/officeDocument/2006/relationships/hyperlink" Target="http://www.kozbeszerzes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ntobizottsag@kt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beszerzes@kef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ozbeszerzes.gov.h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gnes.gellen-kovacs@iask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5017-6AB5-4168-A7B2-C05FB28A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2023-08-04T07:21:00Z</dcterms:created>
  <dcterms:modified xsi:type="dcterms:W3CDTF">2023-08-04T07:21:00Z</dcterms:modified>
</cp:coreProperties>
</file>